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8C" w:rsidRPr="00507D22" w:rsidRDefault="0099165B" w:rsidP="00507D22">
      <w:pPr>
        <w:shd w:val="clear" w:color="auto" w:fill="DDE8F5" w:themeFill="accent2" w:themeFillTint="33"/>
        <w:jc w:val="center"/>
        <w:rPr>
          <w:rFonts w:ascii="Arial" w:hAnsi="Arial" w:cs="Arial"/>
          <w:sz w:val="30"/>
          <w:szCs w:val="30"/>
          <w:lang w:eastAsia="da-DK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  <w:lang w:eastAsia="da-DK"/>
        </w:rPr>
        <w:t xml:space="preserve">Blanket til </w:t>
      </w:r>
      <w:r w:rsidR="00507D22" w:rsidRPr="00507D22">
        <w:rPr>
          <w:rFonts w:ascii="Arial" w:hAnsi="Arial" w:cs="Arial"/>
          <w:sz w:val="30"/>
          <w:szCs w:val="30"/>
          <w:lang w:eastAsia="da-DK"/>
        </w:rPr>
        <w:t>bruger</w:t>
      </w:r>
      <w:r>
        <w:rPr>
          <w:rFonts w:ascii="Arial" w:hAnsi="Arial" w:cs="Arial"/>
          <w:sz w:val="30"/>
          <w:szCs w:val="30"/>
          <w:lang w:eastAsia="da-DK"/>
        </w:rPr>
        <w:t>styring</w:t>
      </w:r>
      <w:r w:rsidR="00507D22" w:rsidRPr="00507D22">
        <w:rPr>
          <w:rFonts w:ascii="Arial" w:hAnsi="Arial" w:cs="Arial"/>
          <w:sz w:val="30"/>
          <w:szCs w:val="30"/>
          <w:lang w:eastAsia="da-DK"/>
        </w:rPr>
        <w:t xml:space="preserve"> for </w:t>
      </w:r>
      <w:r w:rsidR="00DA56D7">
        <w:rPr>
          <w:rFonts w:ascii="Arial" w:hAnsi="Arial" w:cs="Arial"/>
          <w:sz w:val="30"/>
          <w:szCs w:val="30"/>
          <w:lang w:eastAsia="da-DK"/>
        </w:rPr>
        <w:t>SLS</w:t>
      </w:r>
    </w:p>
    <w:p w:rsidR="002F5DEA" w:rsidRPr="002F5DEA" w:rsidRDefault="002F5DEA" w:rsidP="002F5DEA">
      <w:pPr>
        <w:rPr>
          <w:rFonts w:ascii="Calibri" w:hAnsi="Calibri" w:cs="Arial"/>
          <w:b/>
          <w:sz w:val="22"/>
          <w:szCs w:val="22"/>
        </w:rPr>
      </w:pPr>
      <w:r w:rsidRPr="002F5DEA">
        <w:rPr>
          <w:rFonts w:ascii="Calibri" w:hAnsi="Calibri" w:cs="Arial"/>
          <w:b/>
          <w:sz w:val="22"/>
          <w:szCs w:val="22"/>
        </w:rPr>
        <w:t>Hv</w:t>
      </w:r>
      <w:r w:rsidR="0099165B">
        <w:rPr>
          <w:rFonts w:ascii="Calibri" w:hAnsi="Calibri" w:cs="Arial"/>
          <w:b/>
          <w:sz w:val="22"/>
          <w:szCs w:val="22"/>
        </w:rPr>
        <w:t>em er jeres brugeradministrator?</w:t>
      </w:r>
    </w:p>
    <w:p w:rsidR="002F5DEA" w:rsidRPr="002F5DEA" w:rsidRDefault="002F5DEA" w:rsidP="002F5DEA">
      <w:pPr>
        <w:rPr>
          <w:rFonts w:ascii="Calibri" w:hAnsi="Calibri" w:cs="Arial"/>
          <w:sz w:val="22"/>
          <w:szCs w:val="22"/>
        </w:rPr>
      </w:pPr>
      <w:r w:rsidRPr="002F5DEA">
        <w:rPr>
          <w:rFonts w:ascii="Calibri" w:hAnsi="Calibri" w:cs="Arial"/>
          <w:sz w:val="22"/>
          <w:szCs w:val="22"/>
        </w:rPr>
        <w:t xml:space="preserve">Brugeradministrator er den medarbejder, som en institution/et fællesskab har udpeget til at administrere brugeradgange til SLS og HR-Løn. Se evt. på jeres intranet, hvem </w:t>
      </w:r>
      <w:r w:rsidR="0099165B">
        <w:rPr>
          <w:rFonts w:ascii="Calibri" w:hAnsi="Calibri" w:cs="Arial"/>
          <w:sz w:val="22"/>
          <w:szCs w:val="22"/>
        </w:rPr>
        <w:t xml:space="preserve">der er </w:t>
      </w:r>
      <w:r w:rsidR="00CA7AA5">
        <w:rPr>
          <w:rFonts w:ascii="Calibri" w:hAnsi="Calibri" w:cs="Arial"/>
          <w:sz w:val="22"/>
          <w:szCs w:val="22"/>
        </w:rPr>
        <w:t>brugeradministrator</w:t>
      </w:r>
      <w:r w:rsidRPr="002F5DEA">
        <w:rPr>
          <w:rFonts w:ascii="Calibri" w:hAnsi="Calibri" w:cs="Arial"/>
          <w:sz w:val="22"/>
          <w:szCs w:val="22"/>
        </w:rPr>
        <w:t xml:space="preserve"> hos jer.</w:t>
      </w:r>
    </w:p>
    <w:p w:rsidR="002F5DEA" w:rsidRPr="002F5DEA" w:rsidRDefault="002F5DEA" w:rsidP="002F5DEA">
      <w:pPr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2F5DEA" w:rsidRPr="002F5DEA" w:rsidRDefault="002F5DEA" w:rsidP="002F5DEA">
      <w:pPr>
        <w:shd w:val="clear" w:color="auto" w:fill="DDE8F5" w:themeFill="accent2" w:themeFillTint="33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="Calibri" w:hAnsi="Calibri" w:cs="Arial"/>
          <w:b/>
          <w:color w:val="000000"/>
          <w:sz w:val="22"/>
          <w:szCs w:val="22"/>
        </w:rPr>
        <w:t>Indhold i blanketten</w:t>
      </w:r>
      <w:r w:rsidR="00B8146C">
        <w:rPr>
          <w:rFonts w:ascii="Calibri" w:hAnsi="Calibri" w:cs="Arial"/>
          <w:b/>
          <w:color w:val="000000"/>
          <w:sz w:val="22"/>
          <w:szCs w:val="22"/>
        </w:rPr>
        <w:t xml:space="preserve"> dækker HR-Løn:</w:t>
      </w:r>
      <w:r>
        <w:rPr>
          <w:rFonts w:ascii="Calibri" w:hAnsi="Calibri" w:cs="Arial"/>
          <w:b/>
          <w:color w:val="000000"/>
          <w:sz w:val="22"/>
          <w:szCs w:val="22"/>
        </w:rPr>
        <w:br/>
      </w:r>
    </w:p>
    <w:p w:rsidR="002F5DEA" w:rsidRPr="002F5DEA" w:rsidRDefault="002F5DEA" w:rsidP="002F5DEA">
      <w:pPr>
        <w:pStyle w:val="Opstilling-talellerbogst"/>
        <w:rPr>
          <w:rFonts w:asciiTheme="minorHAnsi" w:hAnsiTheme="minorHAnsi"/>
          <w:sz w:val="22"/>
          <w:szCs w:val="22"/>
        </w:rPr>
      </w:pPr>
      <w:r w:rsidRPr="002F5DEA">
        <w:rPr>
          <w:rFonts w:asciiTheme="minorHAnsi" w:hAnsiTheme="minorHAnsi"/>
          <w:sz w:val="22"/>
          <w:szCs w:val="22"/>
        </w:rPr>
        <w:t>Oprettelse af brugeradgang, fx til ny medarbejder</w:t>
      </w:r>
    </w:p>
    <w:p w:rsidR="002F5DEA" w:rsidRDefault="002F5DEA" w:rsidP="002F5DEA">
      <w:pPr>
        <w:pStyle w:val="Opstilling-talellerbogst"/>
        <w:rPr>
          <w:rFonts w:asciiTheme="minorHAnsi" w:hAnsiTheme="minorHAnsi"/>
          <w:sz w:val="22"/>
          <w:szCs w:val="22"/>
        </w:rPr>
      </w:pPr>
      <w:r w:rsidRPr="002F5DEA">
        <w:rPr>
          <w:rFonts w:asciiTheme="minorHAnsi" w:hAnsiTheme="minorHAnsi"/>
          <w:sz w:val="22"/>
          <w:szCs w:val="22"/>
        </w:rPr>
        <w:t>Ændring af brugeradgang, fx hvis medarbejderen får en ny mailadresse</w:t>
      </w:r>
      <w:r w:rsidR="00A85659">
        <w:rPr>
          <w:rFonts w:asciiTheme="minorHAnsi" w:hAnsiTheme="minorHAnsi"/>
          <w:sz w:val="22"/>
          <w:szCs w:val="22"/>
        </w:rPr>
        <w:t xml:space="preserve"> eller skal have ændret brugerrettigheder</w:t>
      </w:r>
    </w:p>
    <w:p w:rsidR="00B8146C" w:rsidRPr="002F5DEA" w:rsidRDefault="00B8146C" w:rsidP="002F5DEA">
      <w:pPr>
        <w:pStyle w:val="Opstilling-talellerbogst"/>
        <w:rPr>
          <w:rFonts w:asciiTheme="minorHAnsi" w:hAnsiTheme="minorHAnsi"/>
          <w:sz w:val="22"/>
          <w:szCs w:val="22"/>
        </w:rPr>
      </w:pPr>
      <w:r w:rsidRPr="002F5DEA">
        <w:rPr>
          <w:rFonts w:asciiTheme="minorHAnsi" w:hAnsiTheme="minorHAnsi"/>
          <w:sz w:val="22"/>
          <w:szCs w:val="22"/>
        </w:rPr>
        <w:t xml:space="preserve">Sletning af brugeradgang, fx i tilknytning til </w:t>
      </w:r>
      <w:proofErr w:type="spellStart"/>
      <w:r w:rsidRPr="002F5DEA">
        <w:rPr>
          <w:rFonts w:asciiTheme="minorHAnsi" w:hAnsiTheme="minorHAnsi"/>
          <w:sz w:val="22"/>
          <w:szCs w:val="22"/>
        </w:rPr>
        <w:t>fratræden</w:t>
      </w:r>
      <w:proofErr w:type="spellEnd"/>
    </w:p>
    <w:p w:rsidR="002F5DEA" w:rsidRPr="00B70BF7" w:rsidRDefault="002F5DEA" w:rsidP="002F5DEA">
      <w:pPr>
        <w:rPr>
          <w:rFonts w:ascii="Arial" w:hAnsi="Arial" w:cs="Arial"/>
        </w:rPr>
      </w:pPr>
    </w:p>
    <w:p w:rsidR="002F5DEA" w:rsidRDefault="002F5DEA" w:rsidP="002F5DE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Arbejdsgang for bestillinger knyttet til en </w:t>
      </w:r>
      <w:r w:rsidR="00A85659">
        <w:rPr>
          <w:rFonts w:ascii="Calibri" w:hAnsi="Calibri" w:cs="Arial"/>
          <w:b/>
          <w:sz w:val="22"/>
          <w:szCs w:val="22"/>
        </w:rPr>
        <w:t>bestilling af brugeradgang</w:t>
      </w:r>
    </w:p>
    <w:p w:rsidR="002F5DEA" w:rsidRDefault="002F5DEA" w:rsidP="002F5DE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874"/>
      </w:tblGrid>
      <w:tr w:rsidR="002F5DEA" w:rsidRPr="00F16668" w:rsidTr="00CA7AA5">
        <w:tc>
          <w:tcPr>
            <w:tcW w:w="709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Trin</w:t>
            </w:r>
          </w:p>
        </w:tc>
        <w:tc>
          <w:tcPr>
            <w:tcW w:w="6804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Handling</w:t>
            </w:r>
          </w:p>
        </w:tc>
        <w:tc>
          <w:tcPr>
            <w:tcW w:w="1873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Udfører</w:t>
            </w:r>
          </w:p>
        </w:tc>
      </w:tr>
      <w:tr w:rsidR="002F5DEA" w:rsidRPr="00F16668" w:rsidTr="00CA7AA5">
        <w:tc>
          <w:tcPr>
            <w:tcW w:w="709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2F5DEA" w:rsidRPr="00F16668" w:rsidRDefault="002F5DEA" w:rsidP="00A85659">
            <w:pPr>
              <w:rPr>
                <w:rFonts w:ascii="Calibri" w:hAnsi="Calibri" w:cs="Arial"/>
                <w:sz w:val="22"/>
                <w:szCs w:val="22"/>
              </w:rPr>
            </w:pPr>
            <w:r w:rsidRPr="00F16668">
              <w:rPr>
                <w:rFonts w:ascii="Calibri" w:hAnsi="Calibri" w:cs="Arial"/>
                <w:sz w:val="22"/>
                <w:szCs w:val="22"/>
              </w:rPr>
              <w:t xml:space="preserve">Ansvarlig chef i en given institution/et givet fællesskab, sender bestilling (standardblanket) til: </w:t>
            </w:r>
            <w:r w:rsidR="00A85659">
              <w:rPr>
                <w:rFonts w:ascii="Calibri" w:hAnsi="Calibri" w:cs="Arial"/>
                <w:sz w:val="22"/>
                <w:szCs w:val="22"/>
              </w:rPr>
              <w:t>brugeradministrator, evt. via en fællespostkasse</w:t>
            </w:r>
            <w:r w:rsidRPr="00F1666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:rsidR="002F5DEA" w:rsidRPr="00F16668" w:rsidRDefault="00A85659" w:rsidP="00CA7A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Chef/leder</w:t>
            </w:r>
          </w:p>
        </w:tc>
      </w:tr>
      <w:tr w:rsidR="002F5DEA" w:rsidRPr="00F16668" w:rsidTr="00CA7AA5">
        <w:tc>
          <w:tcPr>
            <w:tcW w:w="709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2F5DEA" w:rsidRPr="00F16668" w:rsidRDefault="00A85659" w:rsidP="00CA7AA5">
            <w:pPr>
              <w:autoSpaceDE w:val="0"/>
              <w:autoSpaceDN w:val="0"/>
              <w:adjustRightInd w:val="0"/>
              <w:rPr>
                <w:rFonts w:ascii="Calibri" w:hAnsi="Calibri" w:cs="MS Sans Serif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Bestilling i form af blanket modtages, fx pr. mail i fællespostkasse</w:t>
            </w:r>
          </w:p>
        </w:tc>
        <w:tc>
          <w:tcPr>
            <w:tcW w:w="1873" w:type="dxa"/>
            <w:shd w:val="clear" w:color="auto" w:fill="auto"/>
          </w:tcPr>
          <w:p w:rsidR="002F5DEA" w:rsidRPr="0099165B" w:rsidRDefault="00A85659" w:rsidP="00CA7A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9165B">
              <w:rPr>
                <w:rFonts w:ascii="Calibri" w:hAnsi="Calibri" w:cs="Arial"/>
                <w:sz w:val="20"/>
                <w:szCs w:val="20"/>
              </w:rPr>
              <w:t>Brugeradministrator</w:t>
            </w:r>
          </w:p>
        </w:tc>
      </w:tr>
      <w:tr w:rsidR="002F5DEA" w:rsidRPr="00F16668" w:rsidTr="00CA7AA5">
        <w:tc>
          <w:tcPr>
            <w:tcW w:w="709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2F5DEA" w:rsidRPr="00F16668" w:rsidRDefault="002F5DEA" w:rsidP="00A85659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16668">
              <w:rPr>
                <w:rFonts w:ascii="Calibri" w:hAnsi="Calibri" w:cs="Arial"/>
                <w:sz w:val="22"/>
                <w:szCs w:val="22"/>
              </w:rPr>
              <w:t xml:space="preserve">Bestillingen behandles, og afsender får besked når behandlingen er afsluttet. Hvis der er tale om en oprettelse af en </w:t>
            </w:r>
            <w:r w:rsidR="00A85659">
              <w:rPr>
                <w:rFonts w:ascii="Calibri" w:hAnsi="Calibri" w:cs="Arial"/>
                <w:sz w:val="22"/>
                <w:szCs w:val="22"/>
              </w:rPr>
              <w:t>ny brugeradgang</w:t>
            </w:r>
            <w:r w:rsidRPr="00F16668">
              <w:rPr>
                <w:rFonts w:ascii="Calibri" w:hAnsi="Calibri" w:cs="Arial"/>
                <w:sz w:val="22"/>
                <w:szCs w:val="22"/>
              </w:rPr>
              <w:t>, vil der i mailen til afsender fremgå, hvilket brugernavn der er tildelt.</w:t>
            </w:r>
          </w:p>
        </w:tc>
        <w:tc>
          <w:tcPr>
            <w:tcW w:w="1873" w:type="dxa"/>
            <w:shd w:val="clear" w:color="auto" w:fill="auto"/>
          </w:tcPr>
          <w:p w:rsidR="002F5DEA" w:rsidRPr="0099165B" w:rsidRDefault="00A85659" w:rsidP="00CA7A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9165B">
              <w:rPr>
                <w:rFonts w:ascii="Calibri" w:hAnsi="Calibri" w:cs="Arial"/>
                <w:sz w:val="20"/>
                <w:szCs w:val="20"/>
              </w:rPr>
              <w:t>Brugeradministrator</w:t>
            </w:r>
          </w:p>
        </w:tc>
      </w:tr>
      <w:tr w:rsidR="002F5DEA" w:rsidRPr="00F16668" w:rsidTr="00CA7AA5">
        <w:tc>
          <w:tcPr>
            <w:tcW w:w="709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2F5DEA" w:rsidRPr="00F16668" w:rsidRDefault="002F5DEA" w:rsidP="00A85659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16668">
              <w:rPr>
                <w:rFonts w:ascii="Calibri" w:hAnsi="Calibri" w:cs="Arial"/>
                <w:sz w:val="22"/>
                <w:szCs w:val="22"/>
              </w:rPr>
              <w:t xml:space="preserve">Ansvarlig chef giver besked om brugernavn til </w:t>
            </w:r>
            <w:r w:rsidR="00A85659">
              <w:rPr>
                <w:rFonts w:ascii="Calibri" w:hAnsi="Calibri" w:cs="Arial"/>
                <w:sz w:val="22"/>
                <w:szCs w:val="22"/>
              </w:rPr>
              <w:t>medarbejderen</w:t>
            </w:r>
            <w:r w:rsidRPr="00F16668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873" w:type="dxa"/>
            <w:shd w:val="clear" w:color="auto" w:fill="auto"/>
          </w:tcPr>
          <w:p w:rsidR="002F5DEA" w:rsidRPr="00F16668" w:rsidRDefault="00A85659" w:rsidP="00CA7A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Chef/leder</w:t>
            </w:r>
          </w:p>
        </w:tc>
      </w:tr>
      <w:tr w:rsidR="002F5DEA" w:rsidRPr="00F16668" w:rsidTr="00CA7AA5">
        <w:tc>
          <w:tcPr>
            <w:tcW w:w="709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2F5DEA" w:rsidRPr="00F16668" w:rsidRDefault="002F5DEA" w:rsidP="00A85659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F16668">
              <w:rPr>
                <w:rFonts w:ascii="Calibri" w:hAnsi="Calibri" w:cs="Arial"/>
                <w:sz w:val="22"/>
                <w:szCs w:val="22"/>
              </w:rPr>
              <w:t xml:space="preserve">Der sendes en mail til </w:t>
            </w:r>
            <w:r w:rsidR="00A85659">
              <w:rPr>
                <w:rFonts w:ascii="Calibri" w:hAnsi="Calibri" w:cs="Arial"/>
                <w:sz w:val="22"/>
                <w:szCs w:val="22"/>
              </w:rPr>
              <w:t>medarbejderen</w:t>
            </w:r>
            <w:r w:rsidRPr="00F16668">
              <w:rPr>
                <w:rFonts w:ascii="Calibri" w:hAnsi="Calibri" w:cs="Arial"/>
                <w:sz w:val="22"/>
                <w:szCs w:val="22"/>
              </w:rPr>
              <w:t xml:space="preserve"> med oplysning om adgangskode. </w:t>
            </w:r>
          </w:p>
        </w:tc>
        <w:tc>
          <w:tcPr>
            <w:tcW w:w="1873" w:type="dxa"/>
            <w:shd w:val="clear" w:color="auto" w:fill="auto"/>
          </w:tcPr>
          <w:p w:rsidR="002F5DEA" w:rsidRPr="0099165B" w:rsidRDefault="00A85659" w:rsidP="00CA7AA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9165B">
              <w:rPr>
                <w:rFonts w:ascii="Calibri" w:hAnsi="Calibri" w:cs="Arial"/>
                <w:sz w:val="20"/>
                <w:szCs w:val="20"/>
              </w:rPr>
              <w:t>Brugeradministrator</w:t>
            </w:r>
          </w:p>
        </w:tc>
      </w:tr>
      <w:tr w:rsidR="002F5DEA" w:rsidRPr="00F16668" w:rsidTr="00CA7AA5">
        <w:tc>
          <w:tcPr>
            <w:tcW w:w="709" w:type="dxa"/>
            <w:shd w:val="clear" w:color="auto" w:fill="auto"/>
          </w:tcPr>
          <w:p w:rsidR="002F5DEA" w:rsidRPr="00F16668" w:rsidRDefault="002F5DEA" w:rsidP="00CA7AA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16668">
              <w:rPr>
                <w:rFonts w:ascii="Calibri" w:hAnsi="Calibri" w:cs="Arial"/>
                <w:b/>
                <w:sz w:val="22"/>
                <w:szCs w:val="22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A85659" w:rsidRDefault="00A85659" w:rsidP="00CA7AA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Medarbejderen modta</w:t>
            </w:r>
            <w:r w:rsidR="005D25C9">
              <w:rPr>
                <w:rFonts w:ascii="Calibri" w:hAnsi="Calibri" w:cs="Arial"/>
                <w:sz w:val="22"/>
                <w:szCs w:val="22"/>
              </w:rPr>
              <w:t>ger adgangskode. Ved første logi</w:t>
            </w:r>
            <w:r>
              <w:rPr>
                <w:rFonts w:ascii="Calibri" w:hAnsi="Calibri" w:cs="Arial"/>
                <w:sz w:val="22"/>
                <w:szCs w:val="22"/>
              </w:rPr>
              <w:t xml:space="preserve">n </w:t>
            </w:r>
            <w:r w:rsidR="005D25C9">
              <w:rPr>
                <w:rFonts w:ascii="Calibri" w:hAnsi="Calibri" w:cs="Arial"/>
                <w:sz w:val="22"/>
                <w:szCs w:val="22"/>
              </w:rPr>
              <w:t xml:space="preserve">SLS </w:t>
            </w:r>
            <w:r>
              <w:rPr>
                <w:rFonts w:ascii="Calibri" w:hAnsi="Calibri" w:cs="Arial"/>
                <w:sz w:val="22"/>
                <w:szCs w:val="22"/>
              </w:rPr>
              <w:t>skal medarbejder ændre sin adgangskode (af sikkerhedsmæssige årsager).</w:t>
            </w:r>
          </w:p>
          <w:p w:rsidR="00A85659" w:rsidRDefault="00A85659" w:rsidP="00CA7AA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2F5DEA" w:rsidRPr="00F16668" w:rsidRDefault="00A85659" w:rsidP="00A85659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Medarbejderen kan læse mere om adgangskodens opbygning </w:t>
            </w:r>
            <w:r w:rsidRPr="00A85659">
              <w:rPr>
                <w:rFonts w:ascii="Calibri" w:hAnsi="Calibri" w:cs="Arial"/>
                <w:color w:val="002060"/>
                <w:sz w:val="22"/>
                <w:szCs w:val="22"/>
                <w:u w:val="single"/>
              </w:rPr>
              <w:t>her</w:t>
            </w:r>
            <w:r w:rsidR="005D25C9">
              <w:rPr>
                <w:rFonts w:ascii="Calibri" w:hAnsi="Calibri" w:cs="Arial"/>
                <w:sz w:val="22"/>
                <w:szCs w:val="22"/>
              </w:rPr>
              <w:t>, evt. rette henvendelse til den lokale brugeradministrator.</w:t>
            </w:r>
          </w:p>
        </w:tc>
        <w:tc>
          <w:tcPr>
            <w:tcW w:w="1873" w:type="dxa"/>
            <w:shd w:val="clear" w:color="auto" w:fill="auto"/>
          </w:tcPr>
          <w:p w:rsidR="002F5DEA" w:rsidRPr="00F16668" w:rsidRDefault="00A85659" w:rsidP="00CA7AA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Medarbejder</w:t>
            </w:r>
          </w:p>
        </w:tc>
      </w:tr>
    </w:tbl>
    <w:p w:rsidR="002F5DEA" w:rsidRPr="003C370D" w:rsidRDefault="002F5DEA" w:rsidP="002F5DEA">
      <w:pPr>
        <w:rPr>
          <w:rFonts w:ascii="Calibri" w:hAnsi="Calibri" w:cs="Arial"/>
          <w:sz w:val="22"/>
          <w:szCs w:val="22"/>
        </w:rPr>
      </w:pPr>
    </w:p>
    <w:p w:rsidR="002F5DEA" w:rsidRDefault="002F5DEA" w:rsidP="002F5DE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Hvis der er tale om en ændring til eller en sletning af en </w:t>
      </w:r>
      <w:r w:rsidR="00A85659">
        <w:rPr>
          <w:rFonts w:ascii="Calibri" w:hAnsi="Calibri" w:cs="Arial"/>
          <w:sz w:val="22"/>
          <w:szCs w:val="22"/>
        </w:rPr>
        <w:t>eksisterende brugeradgang</w:t>
      </w:r>
      <w:r>
        <w:rPr>
          <w:rFonts w:ascii="Calibri" w:hAnsi="Calibri" w:cs="Arial"/>
          <w:sz w:val="22"/>
          <w:szCs w:val="22"/>
        </w:rPr>
        <w:t>, vil det alene være trin 1 – 3 der udføres.</w:t>
      </w:r>
    </w:p>
    <w:p w:rsidR="007252CD" w:rsidRDefault="007252CD" w:rsidP="002F5DEA">
      <w:pPr>
        <w:rPr>
          <w:rFonts w:ascii="Calibri" w:hAnsi="Calibri" w:cs="Arial"/>
          <w:sz w:val="22"/>
          <w:szCs w:val="22"/>
        </w:rPr>
      </w:pPr>
    </w:p>
    <w:p w:rsidR="007252CD" w:rsidRDefault="007252CD" w:rsidP="002F5DE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Indhold på de næste sider:</w:t>
      </w:r>
    </w:p>
    <w:p w:rsidR="007252CD" w:rsidRDefault="007252CD" w:rsidP="002F5DEA">
      <w:pPr>
        <w:rPr>
          <w:rFonts w:ascii="Calibri" w:hAnsi="Calibri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7522"/>
      </w:tblGrid>
      <w:tr w:rsidR="00CE21B8" w:rsidTr="00650D80">
        <w:tc>
          <w:tcPr>
            <w:tcW w:w="817" w:type="dxa"/>
            <w:shd w:val="clear" w:color="auto" w:fill="DDE8F5" w:themeFill="accent2" w:themeFillTint="33"/>
          </w:tcPr>
          <w:p w:rsidR="00CE21B8" w:rsidRDefault="00CE21B8" w:rsidP="002F5D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Side 2</w:t>
            </w:r>
          </w:p>
        </w:tc>
        <w:tc>
          <w:tcPr>
            <w:tcW w:w="2268" w:type="dxa"/>
            <w:vMerge w:val="restart"/>
            <w:shd w:val="clear" w:color="auto" w:fill="DDE8F5" w:themeFill="accent2" w:themeFillTint="33"/>
          </w:tcPr>
          <w:p w:rsidR="00CE21B8" w:rsidRPr="005D25C9" w:rsidRDefault="00CE21B8" w:rsidP="005D25C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br/>
            </w:r>
            <w:r w:rsidR="005D25C9" w:rsidRPr="005D25C9">
              <w:rPr>
                <w:rFonts w:ascii="Arial" w:hAnsi="Arial" w:cs="Arial"/>
                <w:b/>
                <w:sz w:val="40"/>
                <w:szCs w:val="40"/>
              </w:rPr>
              <w:t>SLS</w:t>
            </w:r>
          </w:p>
        </w:tc>
        <w:tc>
          <w:tcPr>
            <w:tcW w:w="7522" w:type="dxa"/>
            <w:shd w:val="clear" w:color="auto" w:fill="DDE8F5" w:themeFill="accent2" w:themeFillTint="33"/>
          </w:tcPr>
          <w:p w:rsidR="00CE21B8" w:rsidRDefault="00CE21B8" w:rsidP="002F5D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Blanket knyttet til oprettelse af ny bruger</w:t>
            </w:r>
          </w:p>
        </w:tc>
      </w:tr>
      <w:tr w:rsidR="00CE21B8" w:rsidTr="00650D80">
        <w:tc>
          <w:tcPr>
            <w:tcW w:w="817" w:type="dxa"/>
            <w:shd w:val="clear" w:color="auto" w:fill="DDE8F5" w:themeFill="accent2" w:themeFillTint="33"/>
          </w:tcPr>
          <w:p w:rsidR="00CE21B8" w:rsidRDefault="00CE21B8" w:rsidP="005F5E9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Side 3</w:t>
            </w:r>
            <w:r w:rsidR="005F5E9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DDE8F5" w:themeFill="accent2" w:themeFillTint="33"/>
          </w:tcPr>
          <w:p w:rsidR="00CE21B8" w:rsidRPr="007252CD" w:rsidRDefault="00CE21B8" w:rsidP="002F5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2" w:type="dxa"/>
            <w:shd w:val="clear" w:color="auto" w:fill="DDE8F5" w:themeFill="accent2" w:themeFillTint="33"/>
          </w:tcPr>
          <w:p w:rsidR="00CE21B8" w:rsidRPr="00CE21B8" w:rsidRDefault="00CE21B8" w:rsidP="00CE21B8">
            <w:pPr>
              <w:spacing w:after="280"/>
              <w:rPr>
                <w:rFonts w:asciiTheme="minorHAnsi" w:hAnsiTheme="minorHAnsi" w:cs="Arial"/>
                <w:sz w:val="22"/>
                <w:szCs w:val="22"/>
                <w:lang w:eastAsia="da-DK"/>
              </w:rPr>
            </w:pPr>
            <w:r w:rsidRPr="00CE21B8">
              <w:rPr>
                <w:rFonts w:asciiTheme="minorHAnsi" w:hAnsiTheme="minorHAnsi" w:cs="Arial"/>
                <w:sz w:val="22"/>
                <w:szCs w:val="22"/>
                <w:lang w:eastAsia="da-DK"/>
              </w:rPr>
              <w:t>Blanket knyttet til oprettelse af én eller flere ny(e) bruger(e), der skal tildeles samme adgang som en eksisterende bruger allerede har</w:t>
            </w:r>
            <w:r>
              <w:rPr>
                <w:rFonts w:asciiTheme="minorHAnsi" w:hAnsiTheme="minorHAnsi" w:cs="Arial"/>
                <w:sz w:val="22"/>
                <w:szCs w:val="22"/>
                <w:lang w:eastAsia="da-DK"/>
              </w:rPr>
              <w:t xml:space="preserve"> i HR-Løn</w:t>
            </w:r>
          </w:p>
        </w:tc>
      </w:tr>
      <w:tr w:rsidR="00CE21B8" w:rsidTr="00650D80">
        <w:tc>
          <w:tcPr>
            <w:tcW w:w="817" w:type="dxa"/>
            <w:shd w:val="clear" w:color="auto" w:fill="DDE8F5" w:themeFill="accent2" w:themeFillTint="33"/>
          </w:tcPr>
          <w:p w:rsidR="00CE21B8" w:rsidRDefault="005F5E9D" w:rsidP="00B8146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Side 4 </w:t>
            </w:r>
          </w:p>
        </w:tc>
        <w:tc>
          <w:tcPr>
            <w:tcW w:w="2268" w:type="dxa"/>
            <w:vMerge/>
            <w:shd w:val="clear" w:color="auto" w:fill="DDE8F5" w:themeFill="accent2" w:themeFillTint="33"/>
          </w:tcPr>
          <w:p w:rsidR="00CE21B8" w:rsidRPr="007252CD" w:rsidRDefault="00CE21B8" w:rsidP="002F5D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2" w:type="dxa"/>
            <w:shd w:val="clear" w:color="auto" w:fill="DDE8F5" w:themeFill="accent2" w:themeFillTint="33"/>
          </w:tcPr>
          <w:p w:rsidR="00CE21B8" w:rsidRDefault="00CE21B8" w:rsidP="00B8146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Blanket knyttet til </w:t>
            </w:r>
            <w:r w:rsidR="00B8146C">
              <w:rPr>
                <w:rFonts w:ascii="Calibri" w:hAnsi="Calibri" w:cs="Arial"/>
                <w:sz w:val="22"/>
                <w:szCs w:val="22"/>
              </w:rPr>
              <w:t>ændring af eksisterende bruger</w:t>
            </w:r>
          </w:p>
        </w:tc>
      </w:tr>
      <w:tr w:rsidR="007252CD" w:rsidTr="00650D80">
        <w:tc>
          <w:tcPr>
            <w:tcW w:w="817" w:type="dxa"/>
            <w:shd w:val="clear" w:color="auto" w:fill="DDE8F5" w:themeFill="accent2" w:themeFillTint="33"/>
          </w:tcPr>
          <w:p w:rsidR="007252CD" w:rsidRDefault="007252CD" w:rsidP="002F5D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Side 5</w:t>
            </w:r>
          </w:p>
        </w:tc>
        <w:tc>
          <w:tcPr>
            <w:tcW w:w="2268" w:type="dxa"/>
            <w:vMerge/>
            <w:shd w:val="clear" w:color="auto" w:fill="DDE8F5" w:themeFill="accent2" w:themeFillTint="33"/>
          </w:tcPr>
          <w:p w:rsidR="007252CD" w:rsidRDefault="007252CD" w:rsidP="002F5D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22" w:type="dxa"/>
            <w:shd w:val="clear" w:color="auto" w:fill="DDE8F5" w:themeFill="accent2" w:themeFillTint="33"/>
          </w:tcPr>
          <w:p w:rsidR="007252CD" w:rsidRDefault="007252CD" w:rsidP="00650D8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Blanket knyttet til </w:t>
            </w:r>
            <w:r w:rsidR="00650D80">
              <w:rPr>
                <w:rFonts w:ascii="Calibri" w:hAnsi="Calibri" w:cs="Arial"/>
                <w:sz w:val="22"/>
                <w:szCs w:val="22"/>
              </w:rPr>
              <w:t>sletning af eksisterende bruger(e)</w:t>
            </w:r>
          </w:p>
        </w:tc>
      </w:tr>
    </w:tbl>
    <w:p w:rsidR="007252CD" w:rsidRDefault="007252CD" w:rsidP="002F5DEA">
      <w:pPr>
        <w:rPr>
          <w:rFonts w:ascii="Calibri" w:hAnsi="Calibri" w:cs="Arial"/>
          <w:sz w:val="22"/>
          <w:szCs w:val="22"/>
        </w:rPr>
      </w:pPr>
    </w:p>
    <w:p w:rsidR="00484BE7" w:rsidRDefault="00484BE7" w:rsidP="00452F40">
      <w:pPr>
        <w:rPr>
          <w:rFonts w:cs="Arial"/>
          <w:b/>
          <w:lang w:eastAsia="da-DK"/>
        </w:rPr>
      </w:pPr>
    </w:p>
    <w:p w:rsidR="00650D80" w:rsidRPr="00650D80" w:rsidRDefault="00650D80" w:rsidP="00452F40">
      <w:pPr>
        <w:rPr>
          <w:rFonts w:ascii="Arial" w:hAnsi="Arial" w:cs="Arial"/>
          <w:b/>
          <w:lang w:eastAsia="da-DK"/>
        </w:rPr>
      </w:pPr>
      <w:r w:rsidRPr="00650D80">
        <w:rPr>
          <w:rFonts w:ascii="Arial" w:hAnsi="Arial" w:cs="Arial"/>
          <w:b/>
          <w:lang w:eastAsia="da-DK"/>
        </w:rPr>
        <w:t>TIP</w:t>
      </w:r>
    </w:p>
    <w:p w:rsidR="00650D80" w:rsidRDefault="00650D80" w:rsidP="00452F40">
      <w:pPr>
        <w:pStyle w:val="Listeafsnit"/>
        <w:numPr>
          <w:ilvl w:val="0"/>
          <w:numId w:val="24"/>
        </w:numPr>
        <w:rPr>
          <w:rFonts w:cs="Arial"/>
          <w:lang w:eastAsia="da-DK"/>
        </w:rPr>
      </w:pPr>
      <w:r w:rsidRPr="00650D80">
        <w:rPr>
          <w:rFonts w:cs="Arial"/>
          <w:lang w:eastAsia="da-DK"/>
        </w:rPr>
        <w:t>Kontakt din brugeradministrator, hvis du er i tvivl om hvordan du skal forholde dig.</w:t>
      </w:r>
    </w:p>
    <w:p w:rsidR="00650D80" w:rsidRPr="003B503A" w:rsidRDefault="003B503A" w:rsidP="00650D80">
      <w:pPr>
        <w:pStyle w:val="Listeafsnit"/>
        <w:numPr>
          <w:ilvl w:val="0"/>
          <w:numId w:val="24"/>
        </w:numPr>
        <w:rPr>
          <w:rFonts w:cs="Arial"/>
          <w:lang w:eastAsia="da-DK"/>
        </w:rPr>
      </w:pPr>
      <w:r w:rsidRPr="003B503A">
        <w:rPr>
          <w:rFonts w:cs="Arial"/>
          <w:lang w:eastAsia="da-DK"/>
        </w:rPr>
        <w:t>Opdel i flere blanketter (</w:t>
      </w:r>
      <w:r>
        <w:rPr>
          <w:rFonts w:cs="Arial"/>
          <w:lang w:eastAsia="da-DK"/>
        </w:rPr>
        <w:t xml:space="preserve">fx 4 </w:t>
      </w:r>
      <w:r w:rsidRPr="003B503A">
        <w:rPr>
          <w:rFonts w:cs="Arial"/>
          <w:lang w:eastAsia="da-DK"/>
        </w:rPr>
        <w:t xml:space="preserve">dokumenter), hvis det gør det nemmere </w:t>
      </w:r>
      <w:r>
        <w:rPr>
          <w:rFonts w:cs="Arial"/>
          <w:lang w:eastAsia="da-DK"/>
        </w:rPr>
        <w:t xml:space="preserve">for dig </w:t>
      </w:r>
      <w:r w:rsidRPr="003B503A">
        <w:rPr>
          <w:rFonts w:cs="Arial"/>
          <w:lang w:eastAsia="da-DK"/>
        </w:rPr>
        <w:t>at administrere.</w:t>
      </w:r>
    </w:p>
    <w:p w:rsidR="00650D80" w:rsidRPr="00650D80" w:rsidRDefault="00650D80" w:rsidP="00452F40">
      <w:pPr>
        <w:pStyle w:val="Listeafsnit"/>
        <w:numPr>
          <w:ilvl w:val="0"/>
          <w:numId w:val="24"/>
        </w:numPr>
        <w:rPr>
          <w:rFonts w:cs="Arial"/>
          <w:lang w:eastAsia="da-DK"/>
        </w:rPr>
      </w:pPr>
      <w:r w:rsidRPr="00650D80">
        <w:rPr>
          <w:rFonts w:cs="Arial"/>
          <w:lang w:eastAsia="da-DK"/>
        </w:rPr>
        <w:t xml:space="preserve">Brugeradgange til </w:t>
      </w:r>
      <w:r w:rsidR="006B618F">
        <w:rPr>
          <w:rFonts w:cs="Arial"/>
          <w:lang w:eastAsia="da-DK"/>
        </w:rPr>
        <w:t>HR-Løn</w:t>
      </w:r>
      <w:r w:rsidRPr="00650D80">
        <w:rPr>
          <w:rFonts w:cs="Arial"/>
          <w:lang w:eastAsia="da-DK"/>
        </w:rPr>
        <w:t>, bestilles på en særskilt blanket.</w:t>
      </w:r>
    </w:p>
    <w:p w:rsidR="00650D80" w:rsidRDefault="00650D80" w:rsidP="00452F40">
      <w:pPr>
        <w:rPr>
          <w:rFonts w:cs="Arial"/>
          <w:b/>
          <w:lang w:eastAsia="da-DK"/>
        </w:rPr>
        <w:sectPr w:rsidR="00650D80" w:rsidSect="002F5DEA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720" w:right="720" w:bottom="720" w:left="720" w:header="567" w:footer="237" w:gutter="0"/>
          <w:cols w:space="708"/>
          <w:titlePg/>
          <w:docGrid w:linePitch="360"/>
        </w:sectPr>
      </w:pPr>
    </w:p>
    <w:p w:rsidR="00484BE7" w:rsidRDefault="00775480" w:rsidP="00932972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  <w:r w:rsidRPr="00775480">
        <w:rPr>
          <w:rFonts w:ascii="Arial" w:hAnsi="Arial" w:cs="Arial"/>
          <w:b/>
          <w:color w:val="002060"/>
          <w:lang w:eastAsia="da-DK"/>
        </w:rPr>
        <w:lastRenderedPageBreak/>
        <w:t xml:space="preserve">Oprettelse af brugeradgang knyttet til </w:t>
      </w:r>
      <w:r w:rsidR="00DA56D7">
        <w:rPr>
          <w:rFonts w:ascii="Arial" w:hAnsi="Arial" w:cs="Arial"/>
          <w:b/>
          <w:color w:val="002060"/>
          <w:lang w:eastAsia="da-DK"/>
        </w:rPr>
        <w:t>SLS</w:t>
      </w:r>
      <w:r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- </w:t>
      </w:r>
      <w:r w:rsidR="00484BE7" w:rsidRPr="001940C3">
        <w:rPr>
          <w:rFonts w:ascii="Arial" w:hAnsi="Arial" w:cs="Arial"/>
          <w:b/>
          <w:color w:val="002060"/>
          <w:sz w:val="22"/>
          <w:szCs w:val="22"/>
          <w:lang w:eastAsia="da-DK"/>
        </w:rPr>
        <w:t>Blanket til</w:t>
      </w:r>
      <w:r w:rsidR="00AE4699" w:rsidRPr="001940C3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bestilling hos</w:t>
      </w:r>
      <w:r w:rsidR="00484BE7" w:rsidRPr="001940C3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</w:t>
      </w:r>
      <w:r w:rsidR="0029547B">
        <w:rPr>
          <w:rFonts w:ascii="Arial" w:hAnsi="Arial" w:cs="Arial"/>
          <w:b/>
          <w:color w:val="002060"/>
          <w:sz w:val="22"/>
          <w:szCs w:val="22"/>
          <w:lang w:eastAsia="da-DK"/>
        </w:rPr>
        <w:t>institutionens/fællesskabets</w:t>
      </w:r>
      <w:r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brugeradministrator (BA)</w:t>
      </w:r>
    </w:p>
    <w:tbl>
      <w:tblPr>
        <w:tblStyle w:val="Tabel-Gitter"/>
        <w:tblW w:w="1573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3969"/>
        <w:gridCol w:w="851"/>
        <w:gridCol w:w="3402"/>
        <w:gridCol w:w="708"/>
        <w:gridCol w:w="4253"/>
      </w:tblGrid>
      <w:tr w:rsidR="00AE4699" w:rsidRPr="00302DA1" w:rsidTr="00211950">
        <w:trPr>
          <w:trHeight w:val="433"/>
        </w:trPr>
        <w:tc>
          <w:tcPr>
            <w:tcW w:w="1573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E4699" w:rsidRPr="00A24384" w:rsidRDefault="00AE4699" w:rsidP="00DA56D7">
            <w:pPr>
              <w:rPr>
                <w:rFonts w:ascii="Arial" w:hAnsi="Arial" w:cs="Arial"/>
                <w:sz w:val="20"/>
                <w:szCs w:val="20"/>
              </w:rPr>
            </w:pPr>
            <w:r w:rsidRPr="00A24384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Bestilling af ny bruger til </w:t>
            </w:r>
            <w:r w:rsidR="00DA56D7" w:rsidRPr="00A24384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SLS</w:t>
            </w:r>
            <w:r w:rsidR="00657B57" w:rsidRPr="00A24384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 (udfyld oplysninger om den medarbejder bestillingen dækker</w:t>
            </w:r>
            <w:r w:rsidR="002F2E02" w:rsidRPr="00A24384">
              <w:rPr>
                <w:rFonts w:ascii="Arial" w:hAnsi="Arial" w:cs="Arial"/>
                <w:b/>
                <w:sz w:val="20"/>
                <w:szCs w:val="20"/>
                <w:lang w:eastAsia="da-DK"/>
              </w:rPr>
              <w:t xml:space="preserve"> i </w:t>
            </w:r>
            <w:r w:rsidR="002F2E02" w:rsidRPr="008524A7">
              <w:rPr>
                <w:rFonts w:ascii="Arial" w:hAnsi="Arial" w:cs="Arial"/>
                <w:b/>
                <w:sz w:val="20"/>
                <w:szCs w:val="20"/>
                <w:shd w:val="clear" w:color="auto" w:fill="FFFFFF" w:themeFill="background1"/>
                <w:lang w:eastAsia="da-DK"/>
              </w:rPr>
              <w:t>de hvide felter</w:t>
            </w:r>
            <w:r w:rsidR="00657B57" w:rsidRPr="00A24384">
              <w:rPr>
                <w:rFonts w:ascii="Arial" w:hAnsi="Arial" w:cs="Arial"/>
                <w:b/>
                <w:sz w:val="20"/>
                <w:szCs w:val="20"/>
                <w:lang w:eastAsia="da-DK"/>
              </w:rPr>
              <w:t>)</w:t>
            </w:r>
          </w:p>
        </w:tc>
      </w:tr>
      <w:tr w:rsidR="00A24384" w:rsidRPr="00256E8F" w:rsidTr="00211950">
        <w:trPr>
          <w:trHeight w:val="441"/>
        </w:trPr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384" w:rsidRPr="00A24384" w:rsidRDefault="00A24384" w:rsidP="001940C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A24384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Medarbejderens fulde navn</w:t>
            </w:r>
          </w:p>
        </w:tc>
        <w:tc>
          <w:tcPr>
            <w:tcW w:w="39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384" w:rsidRPr="00A24384" w:rsidRDefault="00A24384" w:rsidP="001940C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4384" w:rsidRPr="00A24384" w:rsidRDefault="00A24384" w:rsidP="001940C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A24384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Telefon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4384" w:rsidRPr="00A24384" w:rsidRDefault="00A24384" w:rsidP="001940C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4384" w:rsidRPr="00A24384" w:rsidRDefault="00A24384" w:rsidP="001940C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A24384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Mail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24384" w:rsidRPr="00A24384" w:rsidRDefault="00A24384" w:rsidP="001940C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</w:p>
        </w:tc>
      </w:tr>
      <w:tr w:rsidR="00657B57" w:rsidRPr="00256E8F" w:rsidTr="00211950">
        <w:trPr>
          <w:trHeight w:val="441"/>
        </w:trPr>
        <w:tc>
          <w:tcPr>
            <w:tcW w:w="652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7B57" w:rsidRPr="00A24384" w:rsidRDefault="00657B57" w:rsidP="000920E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</w:pPr>
            <w:r w:rsidRPr="00A24384">
              <w:rPr>
                <w:rFonts w:asciiTheme="minorHAnsi" w:hAnsiTheme="minorHAnsi" w:cs="Arial"/>
                <w:b/>
                <w:sz w:val="20"/>
                <w:szCs w:val="20"/>
                <w:lang w:eastAsia="da-DK"/>
              </w:rPr>
              <w:t>Oplys hvilke dataområder medarbejderen skal have adgang til</w:t>
            </w:r>
          </w:p>
        </w:tc>
        <w:tc>
          <w:tcPr>
            <w:tcW w:w="9214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7B57" w:rsidRPr="00E92105" w:rsidRDefault="00B8146C" w:rsidP="000920E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cs="Arial"/>
                <w:b/>
                <w:sz w:val="14"/>
                <w:szCs w:val="14"/>
                <w:lang w:eastAsia="da-DK"/>
              </w:rPr>
              <w:t>Oplys mindst ét løngruppenummer (fx 101). Hvis adgangen kun skal gælde ét eller flere delregnskaber, angiv også her:</w:t>
            </w:r>
          </w:p>
        </w:tc>
      </w:tr>
    </w:tbl>
    <w:p w:rsidR="007C75E2" w:rsidRPr="008524A7" w:rsidRDefault="008524A7" w:rsidP="00932972">
      <w:pPr>
        <w:rPr>
          <w:rFonts w:cs="Arial"/>
          <w:b/>
          <w:lang w:eastAsia="da-DK"/>
        </w:rPr>
      </w:pPr>
      <w:r>
        <w:rPr>
          <w:rFonts w:cs="Arial"/>
          <w:b/>
          <w:lang w:eastAsia="da-DK"/>
        </w:rPr>
        <w:br/>
      </w:r>
      <w:r w:rsidR="007C75E2" w:rsidRPr="008524A7">
        <w:rPr>
          <w:rFonts w:cs="Arial"/>
          <w:b/>
          <w:lang w:eastAsia="da-DK"/>
        </w:rPr>
        <w:t>Sæt ét X i sidste kolonne i skemaet nedenfor (i ét af de hvide felter), afhængig af hvilken overordnet brugeradgang der skal knyttes til medarbejderen: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632"/>
        <w:gridCol w:w="2487"/>
        <w:gridCol w:w="663"/>
        <w:gridCol w:w="2455"/>
        <w:gridCol w:w="695"/>
        <w:gridCol w:w="2565"/>
        <w:gridCol w:w="585"/>
        <w:gridCol w:w="2534"/>
        <w:gridCol w:w="616"/>
      </w:tblGrid>
      <w:tr w:rsidR="00932972" w:rsidTr="00932972">
        <w:tc>
          <w:tcPr>
            <w:tcW w:w="2518" w:type="dxa"/>
            <w:shd w:val="clear" w:color="auto" w:fill="D9D9D9" w:themeFill="background1" w:themeFillShade="D9"/>
          </w:tcPr>
          <w:p w:rsidR="00932972" w:rsidRPr="00932972" w:rsidRDefault="00932972" w:rsidP="00932972">
            <w:pPr>
              <w:rPr>
                <w:rFonts w:cs="Arial"/>
                <w:b/>
                <w:sz w:val="20"/>
                <w:szCs w:val="20"/>
                <w:lang w:eastAsia="da-DK"/>
              </w:rPr>
            </w:pPr>
            <w:r w:rsidRPr="00932972">
              <w:rPr>
                <w:rFonts w:cs="Arial"/>
                <w:b/>
                <w:sz w:val="20"/>
                <w:szCs w:val="20"/>
                <w:lang w:eastAsia="da-DK"/>
              </w:rPr>
              <w:t>SLS, Løndata og Løntest</w:t>
            </w:r>
          </w:p>
        </w:tc>
        <w:tc>
          <w:tcPr>
            <w:tcW w:w="632" w:type="dxa"/>
          </w:tcPr>
          <w:p w:rsidR="00932972" w:rsidRPr="00932972" w:rsidRDefault="00932972" w:rsidP="00932972">
            <w:pPr>
              <w:jc w:val="center"/>
              <w:rPr>
                <w:rFonts w:cs="Arial"/>
                <w:b/>
                <w:lang w:eastAsia="da-DK"/>
              </w:rPr>
            </w:pPr>
          </w:p>
        </w:tc>
        <w:tc>
          <w:tcPr>
            <w:tcW w:w="2487" w:type="dxa"/>
            <w:shd w:val="clear" w:color="auto" w:fill="D9D9D9" w:themeFill="background1" w:themeFillShade="D9"/>
          </w:tcPr>
          <w:p w:rsidR="00932972" w:rsidRPr="00932972" w:rsidRDefault="00932972" w:rsidP="00932972">
            <w:pPr>
              <w:rPr>
                <w:rFonts w:cs="Arial"/>
                <w:b/>
                <w:sz w:val="22"/>
                <w:szCs w:val="22"/>
                <w:lang w:eastAsia="da-DK"/>
              </w:rPr>
            </w:pPr>
            <w:r w:rsidRPr="00932972">
              <w:rPr>
                <w:rFonts w:cs="Arial"/>
                <w:b/>
                <w:sz w:val="22"/>
                <w:szCs w:val="22"/>
                <w:lang w:eastAsia="da-DK"/>
              </w:rPr>
              <w:t>SLS og Lønarkiv</w:t>
            </w:r>
          </w:p>
        </w:tc>
        <w:tc>
          <w:tcPr>
            <w:tcW w:w="663" w:type="dxa"/>
          </w:tcPr>
          <w:p w:rsidR="00932972" w:rsidRPr="00932972" w:rsidRDefault="00932972" w:rsidP="00932972">
            <w:pPr>
              <w:jc w:val="center"/>
              <w:rPr>
                <w:rFonts w:cs="Arial"/>
                <w:b/>
                <w:lang w:eastAsia="da-DK"/>
              </w:rPr>
            </w:pPr>
          </w:p>
        </w:tc>
        <w:tc>
          <w:tcPr>
            <w:tcW w:w="2455" w:type="dxa"/>
            <w:shd w:val="clear" w:color="auto" w:fill="D9D9D9" w:themeFill="background1" w:themeFillShade="D9"/>
          </w:tcPr>
          <w:p w:rsidR="00932972" w:rsidRPr="00932972" w:rsidRDefault="00932972" w:rsidP="00932972">
            <w:pPr>
              <w:rPr>
                <w:rFonts w:cs="Arial"/>
                <w:b/>
                <w:sz w:val="22"/>
                <w:szCs w:val="22"/>
                <w:lang w:eastAsia="da-DK"/>
              </w:rPr>
            </w:pPr>
            <w:r w:rsidRPr="00932972">
              <w:rPr>
                <w:rFonts w:cs="Arial"/>
                <w:b/>
                <w:sz w:val="22"/>
                <w:szCs w:val="22"/>
                <w:lang w:eastAsia="da-DK"/>
              </w:rPr>
              <w:t>SLS og Løntest</w:t>
            </w:r>
          </w:p>
        </w:tc>
        <w:tc>
          <w:tcPr>
            <w:tcW w:w="695" w:type="dxa"/>
          </w:tcPr>
          <w:p w:rsidR="00932972" w:rsidRPr="00932972" w:rsidRDefault="00932972" w:rsidP="00932972">
            <w:pPr>
              <w:jc w:val="center"/>
              <w:rPr>
                <w:rFonts w:cs="Arial"/>
                <w:b/>
                <w:lang w:eastAsia="da-DK"/>
              </w:rPr>
            </w:pPr>
          </w:p>
        </w:tc>
        <w:tc>
          <w:tcPr>
            <w:tcW w:w="2565" w:type="dxa"/>
            <w:shd w:val="clear" w:color="auto" w:fill="D9D9D9" w:themeFill="background1" w:themeFillShade="D9"/>
          </w:tcPr>
          <w:p w:rsidR="00932972" w:rsidRPr="00932972" w:rsidRDefault="00932972" w:rsidP="00932972">
            <w:pPr>
              <w:rPr>
                <w:rFonts w:cs="Arial"/>
                <w:b/>
                <w:sz w:val="22"/>
                <w:szCs w:val="22"/>
                <w:lang w:eastAsia="da-DK"/>
              </w:rPr>
            </w:pPr>
            <w:r w:rsidRPr="00932972">
              <w:rPr>
                <w:rFonts w:cs="Arial"/>
                <w:b/>
                <w:sz w:val="22"/>
                <w:szCs w:val="22"/>
                <w:lang w:eastAsia="da-DK"/>
              </w:rPr>
              <w:t>SLS</w:t>
            </w:r>
          </w:p>
        </w:tc>
        <w:tc>
          <w:tcPr>
            <w:tcW w:w="585" w:type="dxa"/>
          </w:tcPr>
          <w:p w:rsidR="00932972" w:rsidRPr="00932972" w:rsidRDefault="00932972" w:rsidP="00932972">
            <w:pPr>
              <w:jc w:val="center"/>
              <w:rPr>
                <w:rFonts w:cs="Arial"/>
                <w:b/>
                <w:lang w:eastAsia="da-DK"/>
              </w:rPr>
            </w:pPr>
          </w:p>
        </w:tc>
        <w:tc>
          <w:tcPr>
            <w:tcW w:w="2534" w:type="dxa"/>
            <w:shd w:val="clear" w:color="auto" w:fill="D9D9D9" w:themeFill="background1" w:themeFillShade="D9"/>
          </w:tcPr>
          <w:p w:rsidR="00932972" w:rsidRPr="00932972" w:rsidRDefault="00932972" w:rsidP="00932972">
            <w:pPr>
              <w:rPr>
                <w:rFonts w:cs="Arial"/>
                <w:b/>
                <w:sz w:val="22"/>
                <w:szCs w:val="22"/>
                <w:lang w:eastAsia="da-DK"/>
              </w:rPr>
            </w:pPr>
            <w:r w:rsidRPr="00932972">
              <w:rPr>
                <w:rFonts w:cs="Arial"/>
                <w:b/>
                <w:sz w:val="22"/>
                <w:szCs w:val="22"/>
                <w:lang w:eastAsia="da-DK"/>
              </w:rPr>
              <w:t>Lønarkiv</w:t>
            </w:r>
          </w:p>
        </w:tc>
        <w:tc>
          <w:tcPr>
            <w:tcW w:w="616" w:type="dxa"/>
          </w:tcPr>
          <w:p w:rsidR="00932972" w:rsidRPr="00932972" w:rsidRDefault="00932972" w:rsidP="00932972">
            <w:pPr>
              <w:jc w:val="center"/>
              <w:rPr>
                <w:rFonts w:cs="Arial"/>
                <w:b/>
                <w:lang w:eastAsia="da-DK"/>
              </w:rPr>
            </w:pPr>
          </w:p>
        </w:tc>
      </w:tr>
    </w:tbl>
    <w:p w:rsidR="00AE4699" w:rsidRPr="008524A7" w:rsidRDefault="00AE4699" w:rsidP="00932972">
      <w:pPr>
        <w:rPr>
          <w:rFonts w:cs="Arial"/>
          <w:b/>
          <w:lang w:eastAsia="da-DK"/>
        </w:rPr>
      </w:pPr>
      <w:r w:rsidRPr="008524A7">
        <w:rPr>
          <w:rFonts w:cs="Arial"/>
          <w:b/>
          <w:lang w:eastAsia="da-DK"/>
        </w:rPr>
        <w:t>Sæt ét X i si</w:t>
      </w:r>
      <w:r w:rsidR="00A24384" w:rsidRPr="008524A7">
        <w:rPr>
          <w:rFonts w:cs="Arial"/>
          <w:b/>
          <w:lang w:eastAsia="da-DK"/>
        </w:rPr>
        <w:t>dste kolonne i skemaet nedenfor,</w:t>
      </w:r>
      <w:r w:rsidRPr="008524A7">
        <w:rPr>
          <w:rFonts w:cs="Arial"/>
          <w:b/>
          <w:lang w:eastAsia="da-DK"/>
        </w:rPr>
        <w:t xml:space="preserve"> afhængig af hvilken brugeradgang der skal knyttes til medarbejderen:</w:t>
      </w: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2977"/>
        <w:gridCol w:w="5953"/>
        <w:gridCol w:w="993"/>
      </w:tblGrid>
      <w:tr w:rsidR="00B61D04" w:rsidRPr="00C630BE" w:rsidTr="008524A7">
        <w:tc>
          <w:tcPr>
            <w:tcW w:w="1951" w:type="dxa"/>
            <w:shd w:val="clear" w:color="auto" w:fill="87E7FF" w:themeFill="accent1" w:themeFillTint="66"/>
          </w:tcPr>
          <w:p w:rsidR="00B61D04" w:rsidRPr="00B61D04" w:rsidRDefault="00B61D04" w:rsidP="007C75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1D04">
              <w:rPr>
                <w:rFonts w:ascii="Garamond" w:hAnsi="Garamond"/>
                <w:b/>
                <w:sz w:val="20"/>
                <w:szCs w:val="20"/>
              </w:rPr>
              <w:t>Adgang til …</w:t>
            </w:r>
          </w:p>
        </w:tc>
        <w:tc>
          <w:tcPr>
            <w:tcW w:w="3969" w:type="dxa"/>
            <w:shd w:val="clear" w:color="auto" w:fill="87E7FF" w:themeFill="accent1" w:themeFillTint="66"/>
          </w:tcPr>
          <w:p w:rsidR="00B61D04" w:rsidRPr="00B61D04" w:rsidRDefault="00B61D04" w:rsidP="007C75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1D04">
              <w:rPr>
                <w:rFonts w:ascii="Garamond" w:hAnsi="Garamond"/>
                <w:b/>
                <w:sz w:val="20"/>
                <w:szCs w:val="20"/>
              </w:rPr>
              <w:t>Hvad skal medarbejderen kunne?</w:t>
            </w:r>
          </w:p>
        </w:tc>
        <w:tc>
          <w:tcPr>
            <w:tcW w:w="2977" w:type="dxa"/>
            <w:shd w:val="clear" w:color="auto" w:fill="87E7FF" w:themeFill="accent1" w:themeFillTint="66"/>
          </w:tcPr>
          <w:p w:rsidR="00B61D04" w:rsidRPr="00B61D04" w:rsidRDefault="00B61D04" w:rsidP="00B61D04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Rolle (for BA)</w:t>
            </w:r>
          </w:p>
        </w:tc>
        <w:tc>
          <w:tcPr>
            <w:tcW w:w="5953" w:type="dxa"/>
            <w:shd w:val="clear" w:color="auto" w:fill="87E7FF" w:themeFill="accent1" w:themeFillTint="66"/>
          </w:tcPr>
          <w:p w:rsidR="00B61D04" w:rsidRPr="00B61D04" w:rsidRDefault="00B61D04" w:rsidP="007C75E2">
            <w:pPr>
              <w:rPr>
                <w:b/>
                <w:sz w:val="20"/>
                <w:szCs w:val="20"/>
              </w:rPr>
            </w:pPr>
            <w:r w:rsidRPr="00B61D04">
              <w:rPr>
                <w:rFonts w:ascii="Garamond" w:hAnsi="Garamond"/>
                <w:b/>
                <w:sz w:val="20"/>
                <w:szCs w:val="20"/>
              </w:rPr>
              <w:t>Kort beskrivelse</w:t>
            </w:r>
          </w:p>
        </w:tc>
        <w:tc>
          <w:tcPr>
            <w:tcW w:w="993" w:type="dxa"/>
            <w:shd w:val="clear" w:color="auto" w:fill="87E7FF" w:themeFill="accent1" w:themeFillTint="66"/>
          </w:tcPr>
          <w:p w:rsidR="00B61D04" w:rsidRPr="00A24384" w:rsidRDefault="00B61D04" w:rsidP="00B61D0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24384">
              <w:rPr>
                <w:rFonts w:ascii="Garamond" w:hAnsi="Garamond"/>
                <w:b/>
                <w:sz w:val="16"/>
                <w:szCs w:val="16"/>
              </w:rPr>
              <w:t>Sæt kryds (X)</w:t>
            </w:r>
          </w:p>
        </w:tc>
      </w:tr>
      <w:tr w:rsidR="00B61D04" w:rsidTr="008524A7">
        <w:tc>
          <w:tcPr>
            <w:tcW w:w="1951" w:type="dxa"/>
            <w:vMerge w:val="restart"/>
            <w:shd w:val="clear" w:color="auto" w:fill="87E7FF" w:themeFill="accent1" w:themeFillTint="66"/>
          </w:tcPr>
          <w:p w:rsidR="00B61D04" w:rsidRPr="00B61D04" w:rsidRDefault="00B61D04" w:rsidP="007C75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1D04">
              <w:rPr>
                <w:rFonts w:ascii="Garamond" w:hAnsi="Garamond"/>
                <w:b/>
                <w:sz w:val="20"/>
                <w:szCs w:val="20"/>
              </w:rPr>
              <w:t>Indberetning</w:t>
            </w:r>
          </w:p>
        </w:tc>
        <w:tc>
          <w:tcPr>
            <w:tcW w:w="3969" w:type="dxa"/>
          </w:tcPr>
          <w:p w:rsidR="00B61D04" w:rsidRPr="00B61D04" w:rsidRDefault="00B61D04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Fuld adgang til indberetning – også til Ferie/fravær</w:t>
            </w:r>
          </w:p>
        </w:tc>
        <w:tc>
          <w:tcPr>
            <w:tcW w:w="2977" w:type="dxa"/>
          </w:tcPr>
          <w:p w:rsidR="00B61D04" w:rsidRPr="00211950" w:rsidRDefault="00B61D04" w:rsidP="007C75E2">
            <w:pPr>
              <w:rPr>
                <w:sz w:val="20"/>
                <w:szCs w:val="20"/>
              </w:rPr>
            </w:pPr>
            <w:proofErr w:type="spellStart"/>
            <w:r w:rsidRPr="00211950">
              <w:rPr>
                <w:sz w:val="20"/>
                <w:szCs w:val="20"/>
              </w:rPr>
              <w:t>Indrapportør</w:t>
            </w:r>
            <w:proofErr w:type="spellEnd"/>
            <w:r w:rsidRPr="00211950">
              <w:rPr>
                <w:sz w:val="20"/>
                <w:szCs w:val="20"/>
              </w:rPr>
              <w:t xml:space="preserve"> </w:t>
            </w:r>
            <w:proofErr w:type="spellStart"/>
            <w:r w:rsidRPr="00211950">
              <w:rPr>
                <w:sz w:val="20"/>
                <w:szCs w:val="20"/>
              </w:rPr>
              <w:t>incl</w:t>
            </w:r>
            <w:proofErr w:type="spellEnd"/>
            <w:r w:rsidRPr="00211950">
              <w:rPr>
                <w:sz w:val="20"/>
                <w:szCs w:val="20"/>
              </w:rPr>
              <w:t>. Ferie/fravær</w:t>
            </w:r>
          </w:p>
        </w:tc>
        <w:tc>
          <w:tcPr>
            <w:tcW w:w="5953" w:type="dxa"/>
          </w:tcPr>
          <w:p w:rsidR="00B61D04" w:rsidRPr="00B61D04" w:rsidRDefault="00B61D04" w:rsidP="00B61D04">
            <w:pPr>
              <w:rPr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 xml:space="preserve">For den medarbejder der arbejder med opgaver, hvor der er behov for adgang til alle funktioner i systemet. </w:t>
            </w:r>
          </w:p>
        </w:tc>
        <w:tc>
          <w:tcPr>
            <w:tcW w:w="993" w:type="dxa"/>
          </w:tcPr>
          <w:p w:rsidR="00B61D04" w:rsidRPr="00A24384" w:rsidRDefault="00B61D04" w:rsidP="00B61D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61D04" w:rsidTr="008524A7">
        <w:tc>
          <w:tcPr>
            <w:tcW w:w="1951" w:type="dxa"/>
            <w:vMerge/>
            <w:shd w:val="clear" w:color="auto" w:fill="87E7FF" w:themeFill="accent1" w:themeFillTint="66"/>
          </w:tcPr>
          <w:p w:rsidR="00B61D04" w:rsidRPr="00B61D04" w:rsidRDefault="00B61D04" w:rsidP="007C75E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61D04" w:rsidRPr="00B61D04" w:rsidRDefault="00B61D04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Begrænset adgang til indberetning</w:t>
            </w:r>
          </w:p>
        </w:tc>
        <w:tc>
          <w:tcPr>
            <w:tcW w:w="2977" w:type="dxa"/>
          </w:tcPr>
          <w:p w:rsidR="00B61D04" w:rsidRPr="00211950" w:rsidRDefault="00B61D04" w:rsidP="007C75E2">
            <w:pPr>
              <w:rPr>
                <w:sz w:val="20"/>
                <w:szCs w:val="20"/>
              </w:rPr>
            </w:pPr>
            <w:proofErr w:type="spellStart"/>
            <w:r w:rsidRPr="00211950">
              <w:rPr>
                <w:sz w:val="20"/>
                <w:szCs w:val="20"/>
              </w:rPr>
              <w:t>Indrapportør</w:t>
            </w:r>
            <w:proofErr w:type="spellEnd"/>
            <w:r w:rsidRPr="00211950">
              <w:rPr>
                <w:sz w:val="20"/>
                <w:szCs w:val="20"/>
              </w:rPr>
              <w:t xml:space="preserve"> </w:t>
            </w:r>
            <w:proofErr w:type="spellStart"/>
            <w:r w:rsidRPr="00211950">
              <w:rPr>
                <w:sz w:val="20"/>
                <w:szCs w:val="20"/>
              </w:rPr>
              <w:t>excl</w:t>
            </w:r>
            <w:proofErr w:type="spellEnd"/>
            <w:r w:rsidRPr="00211950">
              <w:rPr>
                <w:sz w:val="20"/>
                <w:szCs w:val="20"/>
              </w:rPr>
              <w:t>. Ferie/fravær</w:t>
            </w:r>
          </w:p>
        </w:tc>
        <w:tc>
          <w:tcPr>
            <w:tcW w:w="5953" w:type="dxa"/>
          </w:tcPr>
          <w:p w:rsidR="00B61D04" w:rsidRPr="00B61D04" w:rsidRDefault="00B61D04" w:rsidP="00B61D04">
            <w:pPr>
              <w:rPr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 xml:space="preserve">For den medarbejder der arbejder med opgaver, hvor der er behov for adgang til alle funktioner i systemet, dog ikke Ferie/fravær. </w:t>
            </w:r>
          </w:p>
        </w:tc>
        <w:tc>
          <w:tcPr>
            <w:tcW w:w="993" w:type="dxa"/>
          </w:tcPr>
          <w:p w:rsidR="00B61D04" w:rsidRPr="00A24384" w:rsidRDefault="00B61D04" w:rsidP="00B61D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61D04" w:rsidTr="008524A7">
        <w:tc>
          <w:tcPr>
            <w:tcW w:w="1951" w:type="dxa"/>
            <w:vMerge/>
            <w:shd w:val="clear" w:color="auto" w:fill="87E7FF" w:themeFill="accent1" w:themeFillTint="66"/>
          </w:tcPr>
          <w:p w:rsidR="00B61D04" w:rsidRPr="00B61D04" w:rsidRDefault="00B61D04" w:rsidP="007C75E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61D04" w:rsidRPr="00B61D04" w:rsidRDefault="00B61D04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Begrænset adgang til indberetning med læseadgang til Ferie/fravær</w:t>
            </w:r>
          </w:p>
        </w:tc>
        <w:tc>
          <w:tcPr>
            <w:tcW w:w="2977" w:type="dxa"/>
          </w:tcPr>
          <w:p w:rsidR="00B61D04" w:rsidRPr="00211950" w:rsidRDefault="00B61D04" w:rsidP="007C75E2">
            <w:pPr>
              <w:rPr>
                <w:sz w:val="20"/>
                <w:szCs w:val="20"/>
              </w:rPr>
            </w:pPr>
            <w:proofErr w:type="spellStart"/>
            <w:r w:rsidRPr="00211950">
              <w:rPr>
                <w:sz w:val="20"/>
                <w:szCs w:val="20"/>
              </w:rPr>
              <w:t>Indrapportør</w:t>
            </w:r>
            <w:proofErr w:type="spellEnd"/>
            <w:r w:rsidRPr="00211950">
              <w:rPr>
                <w:sz w:val="20"/>
                <w:szCs w:val="20"/>
              </w:rPr>
              <w:t xml:space="preserve"> </w:t>
            </w:r>
            <w:proofErr w:type="spellStart"/>
            <w:r w:rsidRPr="00211950">
              <w:rPr>
                <w:sz w:val="20"/>
                <w:szCs w:val="20"/>
              </w:rPr>
              <w:t>incl</w:t>
            </w:r>
            <w:proofErr w:type="spellEnd"/>
            <w:r w:rsidRPr="00211950">
              <w:rPr>
                <w:sz w:val="20"/>
                <w:szCs w:val="20"/>
              </w:rPr>
              <w:t>. Ferie/fravær læs</w:t>
            </w:r>
          </w:p>
        </w:tc>
        <w:tc>
          <w:tcPr>
            <w:tcW w:w="5953" w:type="dxa"/>
          </w:tcPr>
          <w:p w:rsidR="00B61D04" w:rsidRPr="00B61D04" w:rsidRDefault="00B61D04" w:rsidP="00B61D04">
            <w:pPr>
              <w:rPr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 xml:space="preserve">For den medarbejder der arbejder med opgaver, hvor der er behov for adgang til alle funktioner i systemet, dog ikke til at indberette Ferie/fravær – men at kunne læse disse oplysninger. </w:t>
            </w:r>
          </w:p>
        </w:tc>
        <w:tc>
          <w:tcPr>
            <w:tcW w:w="993" w:type="dxa"/>
          </w:tcPr>
          <w:p w:rsidR="00B61D04" w:rsidRPr="00A24384" w:rsidRDefault="00B61D04" w:rsidP="00B61D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61D04" w:rsidTr="008524A7">
        <w:tc>
          <w:tcPr>
            <w:tcW w:w="1951" w:type="dxa"/>
            <w:shd w:val="clear" w:color="auto" w:fill="87E7FF" w:themeFill="accent1" w:themeFillTint="66"/>
          </w:tcPr>
          <w:p w:rsidR="00B61D04" w:rsidRPr="00B61D04" w:rsidRDefault="00B61D04" w:rsidP="007C75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1D04">
              <w:rPr>
                <w:rFonts w:ascii="Garamond" w:hAnsi="Garamond"/>
                <w:b/>
                <w:sz w:val="20"/>
                <w:szCs w:val="20"/>
              </w:rPr>
              <w:t>Indberetning og kontrol</w:t>
            </w:r>
          </w:p>
        </w:tc>
        <w:tc>
          <w:tcPr>
            <w:tcW w:w="3969" w:type="dxa"/>
          </w:tcPr>
          <w:p w:rsidR="00B61D04" w:rsidRPr="00B61D04" w:rsidRDefault="00B61D04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Adgang til alt – både indberetning og kontrol – også til Ferie/fravær</w:t>
            </w:r>
          </w:p>
        </w:tc>
        <w:tc>
          <w:tcPr>
            <w:tcW w:w="2977" w:type="dxa"/>
          </w:tcPr>
          <w:p w:rsidR="00B61D04" w:rsidRPr="00211950" w:rsidRDefault="00B61D04" w:rsidP="007C75E2">
            <w:pPr>
              <w:rPr>
                <w:sz w:val="20"/>
                <w:szCs w:val="20"/>
              </w:rPr>
            </w:pPr>
            <w:proofErr w:type="spellStart"/>
            <w:r w:rsidRPr="00211950">
              <w:rPr>
                <w:sz w:val="20"/>
                <w:szCs w:val="20"/>
              </w:rPr>
              <w:t>Indrapportør</w:t>
            </w:r>
            <w:proofErr w:type="spellEnd"/>
            <w:r w:rsidRPr="00211950">
              <w:rPr>
                <w:sz w:val="20"/>
                <w:szCs w:val="20"/>
              </w:rPr>
              <w:t xml:space="preserve"> + kontrollant (m FF)</w:t>
            </w:r>
          </w:p>
        </w:tc>
        <w:tc>
          <w:tcPr>
            <w:tcW w:w="5953" w:type="dxa"/>
          </w:tcPr>
          <w:p w:rsidR="00B61D04" w:rsidRPr="00B61D04" w:rsidRDefault="00B61D04" w:rsidP="00B61D04">
            <w:pPr>
              <w:rPr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For den medarbejder der både skal kunne indberette og kontrollere, samt have</w:t>
            </w:r>
            <w:r>
              <w:rPr>
                <w:rFonts w:ascii="Garamond" w:hAnsi="Garamond"/>
                <w:sz w:val="20"/>
                <w:szCs w:val="20"/>
              </w:rPr>
              <w:t xml:space="preserve"> adgang til fraværsoplysninger. </w:t>
            </w:r>
            <w:r w:rsidRPr="00B61D04">
              <w:rPr>
                <w:rFonts w:ascii="Garamond" w:hAnsi="Garamond"/>
                <w:i/>
                <w:sz w:val="20"/>
                <w:szCs w:val="20"/>
              </w:rPr>
              <w:t>Der gøres opmærksom på, at medarbejder med disse rettigheder, ikke vil kunne kontrollere egne indberetninger</w:t>
            </w:r>
            <w:r w:rsidRPr="00B61D04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B61D04" w:rsidRPr="00A24384" w:rsidRDefault="00B61D04" w:rsidP="00B61D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61D04" w:rsidTr="008524A7">
        <w:tc>
          <w:tcPr>
            <w:tcW w:w="1951" w:type="dxa"/>
            <w:vMerge w:val="restart"/>
            <w:shd w:val="clear" w:color="auto" w:fill="87E7FF" w:themeFill="accent1" w:themeFillTint="66"/>
          </w:tcPr>
          <w:p w:rsidR="00B61D04" w:rsidRPr="00B61D04" w:rsidRDefault="00B61D04" w:rsidP="007C75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1D04">
              <w:rPr>
                <w:rFonts w:ascii="Garamond" w:hAnsi="Garamond"/>
                <w:b/>
                <w:sz w:val="20"/>
                <w:szCs w:val="20"/>
              </w:rPr>
              <w:t>Kontrol – med/uden adgang til Ferie/fravær</w:t>
            </w:r>
          </w:p>
        </w:tc>
        <w:tc>
          <w:tcPr>
            <w:tcW w:w="3969" w:type="dxa"/>
          </w:tcPr>
          <w:p w:rsidR="00B61D04" w:rsidRPr="00B61D04" w:rsidRDefault="00B61D04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Adgang til at kontrollere indberetninger, og har adgang til Ferie/fravær</w:t>
            </w:r>
          </w:p>
        </w:tc>
        <w:tc>
          <w:tcPr>
            <w:tcW w:w="2977" w:type="dxa"/>
          </w:tcPr>
          <w:p w:rsidR="00B61D04" w:rsidRPr="00211950" w:rsidRDefault="00B61D04" w:rsidP="007C75E2">
            <w:pPr>
              <w:rPr>
                <w:sz w:val="20"/>
                <w:szCs w:val="20"/>
              </w:rPr>
            </w:pPr>
            <w:r w:rsidRPr="00211950">
              <w:rPr>
                <w:sz w:val="20"/>
                <w:szCs w:val="20"/>
              </w:rPr>
              <w:t xml:space="preserve">Kontrollant </w:t>
            </w:r>
            <w:proofErr w:type="spellStart"/>
            <w:r w:rsidRPr="00211950">
              <w:rPr>
                <w:sz w:val="20"/>
                <w:szCs w:val="20"/>
              </w:rPr>
              <w:t>incl</w:t>
            </w:r>
            <w:proofErr w:type="spellEnd"/>
            <w:r w:rsidRPr="00211950">
              <w:rPr>
                <w:sz w:val="20"/>
                <w:szCs w:val="20"/>
              </w:rPr>
              <w:t>. Ferie/fravær</w:t>
            </w:r>
          </w:p>
        </w:tc>
        <w:tc>
          <w:tcPr>
            <w:tcW w:w="5953" w:type="dxa"/>
          </w:tcPr>
          <w:p w:rsidR="00B61D04" w:rsidRPr="00B61D04" w:rsidRDefault="00B61D04" w:rsidP="00B61D04">
            <w:pPr>
              <w:rPr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 xml:space="preserve">For den medarbejder der varetager kontrolopgaver, og skal have adgang til at indberette Ferie/fravær. </w:t>
            </w:r>
          </w:p>
        </w:tc>
        <w:tc>
          <w:tcPr>
            <w:tcW w:w="993" w:type="dxa"/>
          </w:tcPr>
          <w:p w:rsidR="00B61D04" w:rsidRPr="00A24384" w:rsidRDefault="00B61D04" w:rsidP="00B61D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61D04" w:rsidTr="008524A7">
        <w:tc>
          <w:tcPr>
            <w:tcW w:w="1951" w:type="dxa"/>
            <w:vMerge/>
            <w:shd w:val="clear" w:color="auto" w:fill="87E7FF" w:themeFill="accent1" w:themeFillTint="66"/>
          </w:tcPr>
          <w:p w:rsidR="00B61D04" w:rsidRPr="00B61D04" w:rsidRDefault="00B61D04" w:rsidP="007C75E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61D04" w:rsidRPr="00B61D04" w:rsidRDefault="00B61D04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Adgang til at kontrollere indberetninger, har dog ikke adgang til Ferie/fravær</w:t>
            </w:r>
          </w:p>
        </w:tc>
        <w:tc>
          <w:tcPr>
            <w:tcW w:w="2977" w:type="dxa"/>
          </w:tcPr>
          <w:p w:rsidR="00B61D04" w:rsidRPr="00211950" w:rsidRDefault="00B61D04" w:rsidP="007C75E2">
            <w:pPr>
              <w:rPr>
                <w:sz w:val="20"/>
                <w:szCs w:val="20"/>
              </w:rPr>
            </w:pPr>
            <w:r w:rsidRPr="00211950">
              <w:rPr>
                <w:sz w:val="20"/>
                <w:szCs w:val="20"/>
              </w:rPr>
              <w:t xml:space="preserve">Kontrollant </w:t>
            </w:r>
            <w:proofErr w:type="spellStart"/>
            <w:r w:rsidRPr="00211950">
              <w:rPr>
                <w:sz w:val="20"/>
                <w:szCs w:val="20"/>
              </w:rPr>
              <w:t>excl</w:t>
            </w:r>
            <w:proofErr w:type="spellEnd"/>
            <w:r w:rsidRPr="00211950">
              <w:rPr>
                <w:sz w:val="20"/>
                <w:szCs w:val="20"/>
              </w:rPr>
              <w:t>. Ferie/fravær</w:t>
            </w:r>
          </w:p>
        </w:tc>
        <w:tc>
          <w:tcPr>
            <w:tcW w:w="5953" w:type="dxa"/>
          </w:tcPr>
          <w:p w:rsidR="00B61D04" w:rsidRPr="00B61D04" w:rsidRDefault="00B61D04" w:rsidP="00B61D04">
            <w:pPr>
              <w:rPr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 xml:space="preserve">For den medarbejder der varetager kontrolopgaver, og ikke skal have adgang til Ferie/fravær. </w:t>
            </w:r>
          </w:p>
        </w:tc>
        <w:tc>
          <w:tcPr>
            <w:tcW w:w="993" w:type="dxa"/>
          </w:tcPr>
          <w:p w:rsidR="00B61D04" w:rsidRPr="00A24384" w:rsidRDefault="00B61D04" w:rsidP="00B61D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61D04" w:rsidTr="008524A7">
        <w:tc>
          <w:tcPr>
            <w:tcW w:w="1951" w:type="dxa"/>
            <w:vMerge/>
            <w:shd w:val="clear" w:color="auto" w:fill="87E7FF" w:themeFill="accent1" w:themeFillTint="66"/>
          </w:tcPr>
          <w:p w:rsidR="00B61D04" w:rsidRPr="00B61D04" w:rsidRDefault="00B61D04" w:rsidP="007C75E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61D04" w:rsidRPr="00B61D04" w:rsidRDefault="00B61D04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Adgang til at kontrollere indberetninger, og skal have adgang til at læse Ferie/fraværs-oplysninger</w:t>
            </w:r>
          </w:p>
        </w:tc>
        <w:tc>
          <w:tcPr>
            <w:tcW w:w="2977" w:type="dxa"/>
          </w:tcPr>
          <w:p w:rsidR="00B61D04" w:rsidRPr="00211950" w:rsidRDefault="00B61D04" w:rsidP="007C75E2">
            <w:pPr>
              <w:rPr>
                <w:sz w:val="20"/>
                <w:szCs w:val="20"/>
              </w:rPr>
            </w:pPr>
            <w:r w:rsidRPr="00211950">
              <w:rPr>
                <w:sz w:val="20"/>
                <w:szCs w:val="20"/>
              </w:rPr>
              <w:t xml:space="preserve">Kontrollant </w:t>
            </w:r>
            <w:proofErr w:type="spellStart"/>
            <w:r w:rsidRPr="00211950">
              <w:rPr>
                <w:sz w:val="20"/>
                <w:szCs w:val="20"/>
              </w:rPr>
              <w:t>incl</w:t>
            </w:r>
            <w:proofErr w:type="spellEnd"/>
            <w:r w:rsidRPr="00211950">
              <w:rPr>
                <w:sz w:val="20"/>
                <w:szCs w:val="20"/>
              </w:rPr>
              <w:t>. Ferie/fravær læs</w:t>
            </w:r>
          </w:p>
        </w:tc>
        <w:tc>
          <w:tcPr>
            <w:tcW w:w="5953" w:type="dxa"/>
          </w:tcPr>
          <w:p w:rsidR="00B61D04" w:rsidRPr="00B61D04" w:rsidRDefault="00B61D04" w:rsidP="00B61D04">
            <w:pPr>
              <w:rPr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 xml:space="preserve">For den medarbejder der varetager kontrolopgaver, og skal have læseadgang til Ferie/fravær. </w:t>
            </w:r>
          </w:p>
        </w:tc>
        <w:tc>
          <w:tcPr>
            <w:tcW w:w="993" w:type="dxa"/>
          </w:tcPr>
          <w:p w:rsidR="00B61D04" w:rsidRPr="00A24384" w:rsidRDefault="00B61D04" w:rsidP="00B61D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61D04" w:rsidTr="008524A7">
        <w:tc>
          <w:tcPr>
            <w:tcW w:w="1951" w:type="dxa"/>
            <w:vMerge w:val="restart"/>
            <w:shd w:val="clear" w:color="auto" w:fill="87E7FF" w:themeFill="accent1" w:themeFillTint="66"/>
          </w:tcPr>
          <w:p w:rsidR="00B61D04" w:rsidRPr="00B61D04" w:rsidRDefault="00B61D04" w:rsidP="007C75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1D04">
              <w:rPr>
                <w:rFonts w:ascii="Garamond" w:hAnsi="Garamond"/>
                <w:b/>
                <w:sz w:val="20"/>
                <w:szCs w:val="20"/>
              </w:rPr>
              <w:t>Ferie/fravær</w:t>
            </w:r>
          </w:p>
        </w:tc>
        <w:tc>
          <w:tcPr>
            <w:tcW w:w="3969" w:type="dxa"/>
          </w:tcPr>
          <w:p w:rsidR="00B61D04" w:rsidRPr="00B61D04" w:rsidRDefault="00B61D04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Adgang til at indberette alt ferie og fravær</w:t>
            </w:r>
          </w:p>
        </w:tc>
        <w:tc>
          <w:tcPr>
            <w:tcW w:w="2977" w:type="dxa"/>
          </w:tcPr>
          <w:p w:rsidR="00B61D04" w:rsidRPr="00211950" w:rsidRDefault="00B61D04" w:rsidP="007C75E2">
            <w:pPr>
              <w:rPr>
                <w:sz w:val="20"/>
                <w:szCs w:val="20"/>
              </w:rPr>
            </w:pPr>
            <w:proofErr w:type="spellStart"/>
            <w:r w:rsidRPr="00211950">
              <w:rPr>
                <w:sz w:val="20"/>
                <w:szCs w:val="20"/>
              </w:rPr>
              <w:t>Indrapportør</w:t>
            </w:r>
            <w:proofErr w:type="spellEnd"/>
            <w:r w:rsidRPr="00211950">
              <w:rPr>
                <w:sz w:val="20"/>
                <w:szCs w:val="20"/>
              </w:rPr>
              <w:t xml:space="preserve"> kun Ferie/fravær</w:t>
            </w:r>
          </w:p>
        </w:tc>
        <w:tc>
          <w:tcPr>
            <w:tcW w:w="5953" w:type="dxa"/>
          </w:tcPr>
          <w:p w:rsidR="00B61D04" w:rsidRPr="00B61D04" w:rsidRDefault="00B61D04" w:rsidP="00B61D04">
            <w:pPr>
              <w:rPr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 xml:space="preserve">For den medarbejder der arbejder med opgaver i tilknytning til ferie/fravær, hvor der er behov for at have adgang til alle fraværsfunktioner i systemet. </w:t>
            </w:r>
          </w:p>
        </w:tc>
        <w:tc>
          <w:tcPr>
            <w:tcW w:w="993" w:type="dxa"/>
          </w:tcPr>
          <w:p w:rsidR="00B61D04" w:rsidRPr="00A24384" w:rsidRDefault="00B61D04" w:rsidP="00B61D04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B61D04" w:rsidTr="008524A7">
        <w:tc>
          <w:tcPr>
            <w:tcW w:w="1951" w:type="dxa"/>
            <w:vMerge/>
            <w:shd w:val="clear" w:color="auto" w:fill="87E7FF" w:themeFill="accent1" w:themeFillTint="66"/>
          </w:tcPr>
          <w:p w:rsidR="00B61D04" w:rsidRPr="00B61D04" w:rsidRDefault="00B61D04" w:rsidP="007C75E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B61D04" w:rsidRPr="00B61D04" w:rsidRDefault="00B61D04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Adgang til at indberette alt ferie og fravær, og have læseadgang til øvrige oplysninger</w:t>
            </w:r>
          </w:p>
        </w:tc>
        <w:tc>
          <w:tcPr>
            <w:tcW w:w="2977" w:type="dxa"/>
          </w:tcPr>
          <w:p w:rsidR="00B61D04" w:rsidRPr="00211950" w:rsidRDefault="00B61D04" w:rsidP="007C75E2">
            <w:pPr>
              <w:rPr>
                <w:sz w:val="20"/>
                <w:szCs w:val="20"/>
              </w:rPr>
            </w:pPr>
            <w:proofErr w:type="spellStart"/>
            <w:r w:rsidRPr="00211950">
              <w:rPr>
                <w:sz w:val="20"/>
                <w:szCs w:val="20"/>
              </w:rPr>
              <w:t>Indrap</w:t>
            </w:r>
            <w:proofErr w:type="spellEnd"/>
            <w:r w:rsidRPr="00211950">
              <w:rPr>
                <w:sz w:val="20"/>
                <w:szCs w:val="20"/>
              </w:rPr>
              <w:t xml:space="preserve"> FF + læs resten</w:t>
            </w:r>
          </w:p>
        </w:tc>
        <w:tc>
          <w:tcPr>
            <w:tcW w:w="5953" w:type="dxa"/>
          </w:tcPr>
          <w:p w:rsidR="00B61D04" w:rsidRPr="00B61D04" w:rsidRDefault="00B61D04" w:rsidP="00B61D04">
            <w:pPr>
              <w:rPr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 xml:space="preserve">For den medarbejder der arbejder med opgaver i tilknytning til ferie/fravær, og har behov for at kunne læse alle andre oplysninger i systemet. </w:t>
            </w:r>
          </w:p>
        </w:tc>
        <w:tc>
          <w:tcPr>
            <w:tcW w:w="993" w:type="dxa"/>
          </w:tcPr>
          <w:p w:rsidR="00B61D04" w:rsidRPr="00A24384" w:rsidRDefault="00B61D04" w:rsidP="00B61D04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3969"/>
        <w:gridCol w:w="2977"/>
        <w:gridCol w:w="5953"/>
        <w:gridCol w:w="993"/>
      </w:tblGrid>
      <w:tr w:rsidR="00A24384" w:rsidTr="008524A7">
        <w:tc>
          <w:tcPr>
            <w:tcW w:w="1951" w:type="dxa"/>
            <w:vMerge w:val="restart"/>
            <w:shd w:val="clear" w:color="auto" w:fill="87E7FF" w:themeFill="accent1" w:themeFillTint="66"/>
          </w:tcPr>
          <w:p w:rsidR="00A24384" w:rsidRPr="00A24384" w:rsidRDefault="00A24384" w:rsidP="007C75E2">
            <w:pPr>
              <w:rPr>
                <w:b/>
                <w:sz w:val="20"/>
                <w:szCs w:val="20"/>
              </w:rPr>
            </w:pPr>
            <w:r w:rsidRPr="00A24384">
              <w:rPr>
                <w:b/>
                <w:sz w:val="20"/>
                <w:szCs w:val="20"/>
              </w:rPr>
              <w:t>Læseadgang</w:t>
            </w:r>
          </w:p>
        </w:tc>
        <w:tc>
          <w:tcPr>
            <w:tcW w:w="3969" w:type="dxa"/>
          </w:tcPr>
          <w:p w:rsidR="00A24384" w:rsidRPr="00A24384" w:rsidRDefault="00A24384" w:rsidP="007C75E2">
            <w:pPr>
              <w:rPr>
                <w:sz w:val="20"/>
                <w:szCs w:val="20"/>
              </w:rPr>
            </w:pPr>
            <w:r w:rsidRPr="00A24384">
              <w:rPr>
                <w:sz w:val="20"/>
                <w:szCs w:val="20"/>
              </w:rPr>
              <w:t>Læseadgang til alle oplysninger</w:t>
            </w:r>
          </w:p>
        </w:tc>
        <w:tc>
          <w:tcPr>
            <w:tcW w:w="2977" w:type="dxa"/>
          </w:tcPr>
          <w:p w:rsidR="00A24384" w:rsidRPr="00211950" w:rsidRDefault="00A24384" w:rsidP="007C75E2">
            <w:pPr>
              <w:rPr>
                <w:rFonts w:asciiTheme="minorHAnsi" w:hAnsiTheme="minorHAnsi"/>
                <w:sz w:val="20"/>
                <w:szCs w:val="20"/>
              </w:rPr>
            </w:pPr>
            <w:r w:rsidRPr="00211950">
              <w:rPr>
                <w:rFonts w:asciiTheme="minorHAnsi" w:hAnsiTheme="minorHAnsi"/>
                <w:sz w:val="20"/>
                <w:szCs w:val="20"/>
              </w:rPr>
              <w:t>Læs alt</w:t>
            </w:r>
          </w:p>
        </w:tc>
        <w:tc>
          <w:tcPr>
            <w:tcW w:w="5953" w:type="dxa"/>
          </w:tcPr>
          <w:p w:rsidR="00A24384" w:rsidRPr="00A24384" w:rsidRDefault="00A24384" w:rsidP="00A24384">
            <w:pPr>
              <w:rPr>
                <w:sz w:val="20"/>
                <w:szCs w:val="20"/>
              </w:rPr>
            </w:pPr>
            <w:r w:rsidRPr="00A24384">
              <w:rPr>
                <w:sz w:val="20"/>
                <w:szCs w:val="20"/>
              </w:rPr>
              <w:t xml:space="preserve">For den medarbejder der alene skal have adgang til at læse oplysninger. </w:t>
            </w:r>
          </w:p>
        </w:tc>
        <w:tc>
          <w:tcPr>
            <w:tcW w:w="993" w:type="dxa"/>
          </w:tcPr>
          <w:p w:rsidR="00A24384" w:rsidRPr="00A24384" w:rsidRDefault="00A24384" w:rsidP="00A24384">
            <w:pPr>
              <w:rPr>
                <w:sz w:val="22"/>
                <w:szCs w:val="22"/>
              </w:rPr>
            </w:pPr>
          </w:p>
        </w:tc>
      </w:tr>
      <w:tr w:rsidR="00A24384" w:rsidTr="008524A7">
        <w:tc>
          <w:tcPr>
            <w:tcW w:w="1951" w:type="dxa"/>
            <w:vMerge/>
            <w:shd w:val="clear" w:color="auto" w:fill="87E7FF" w:themeFill="accent1" w:themeFillTint="66"/>
          </w:tcPr>
          <w:p w:rsidR="00A24384" w:rsidRPr="00A24384" w:rsidRDefault="00A24384" w:rsidP="007C75E2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24384" w:rsidRPr="00A24384" w:rsidRDefault="00A24384" w:rsidP="007C75E2">
            <w:pPr>
              <w:rPr>
                <w:sz w:val="20"/>
                <w:szCs w:val="20"/>
              </w:rPr>
            </w:pPr>
            <w:r w:rsidRPr="00A24384">
              <w:rPr>
                <w:sz w:val="20"/>
                <w:szCs w:val="20"/>
              </w:rPr>
              <w:t>Læseadgang dog ikke til fraværsoplysninger</w:t>
            </w:r>
          </w:p>
        </w:tc>
        <w:tc>
          <w:tcPr>
            <w:tcW w:w="2977" w:type="dxa"/>
          </w:tcPr>
          <w:p w:rsidR="00A24384" w:rsidRPr="00211950" w:rsidRDefault="00A24384" w:rsidP="007C75E2">
            <w:pPr>
              <w:rPr>
                <w:rFonts w:asciiTheme="minorHAnsi" w:hAnsiTheme="minorHAnsi"/>
                <w:sz w:val="20"/>
                <w:szCs w:val="20"/>
              </w:rPr>
            </w:pPr>
            <w:r w:rsidRPr="00211950">
              <w:rPr>
                <w:rFonts w:asciiTheme="minorHAnsi" w:hAnsiTheme="minorHAnsi"/>
                <w:sz w:val="20"/>
                <w:szCs w:val="20"/>
              </w:rPr>
              <w:t xml:space="preserve">Læse adgang </w:t>
            </w:r>
            <w:proofErr w:type="spellStart"/>
            <w:r w:rsidRPr="00211950">
              <w:rPr>
                <w:rFonts w:asciiTheme="minorHAnsi" w:hAnsiTheme="minorHAnsi"/>
                <w:sz w:val="20"/>
                <w:szCs w:val="20"/>
              </w:rPr>
              <w:t>excl</w:t>
            </w:r>
            <w:proofErr w:type="spellEnd"/>
            <w:r w:rsidRPr="00211950">
              <w:rPr>
                <w:rFonts w:asciiTheme="minorHAnsi" w:hAnsiTheme="minorHAnsi"/>
                <w:sz w:val="20"/>
                <w:szCs w:val="20"/>
              </w:rPr>
              <w:t>. Ferie/fravær</w:t>
            </w:r>
          </w:p>
        </w:tc>
        <w:tc>
          <w:tcPr>
            <w:tcW w:w="5953" w:type="dxa"/>
          </w:tcPr>
          <w:p w:rsidR="00A24384" w:rsidRPr="00A24384" w:rsidRDefault="00A24384" w:rsidP="00A24384">
            <w:pPr>
              <w:rPr>
                <w:sz w:val="20"/>
                <w:szCs w:val="20"/>
              </w:rPr>
            </w:pPr>
            <w:r w:rsidRPr="00A24384">
              <w:rPr>
                <w:sz w:val="20"/>
                <w:szCs w:val="20"/>
              </w:rPr>
              <w:t xml:space="preserve">For den medarbejder der skal have adgang til at læse alle lønoplysninger. </w:t>
            </w:r>
          </w:p>
        </w:tc>
        <w:tc>
          <w:tcPr>
            <w:tcW w:w="993" w:type="dxa"/>
          </w:tcPr>
          <w:p w:rsidR="00A24384" w:rsidRPr="00A24384" w:rsidRDefault="00A24384" w:rsidP="00A24384">
            <w:pPr>
              <w:rPr>
                <w:sz w:val="22"/>
                <w:szCs w:val="22"/>
              </w:rPr>
            </w:pPr>
          </w:p>
        </w:tc>
      </w:tr>
    </w:tbl>
    <w:p w:rsidR="008524A7" w:rsidRDefault="008524A7" w:rsidP="00775480">
      <w:pPr>
        <w:rPr>
          <w:rFonts w:ascii="Arial" w:hAnsi="Arial" w:cs="Arial"/>
          <w:b/>
          <w:color w:val="002060"/>
          <w:lang w:eastAsia="da-DK"/>
        </w:rPr>
      </w:pPr>
    </w:p>
    <w:p w:rsidR="00775480" w:rsidRPr="001940C3" w:rsidRDefault="00775480" w:rsidP="00775480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  <w:r w:rsidRPr="00775480">
        <w:rPr>
          <w:rFonts w:ascii="Arial" w:hAnsi="Arial" w:cs="Arial"/>
          <w:b/>
          <w:color w:val="002060"/>
          <w:lang w:eastAsia="da-DK"/>
        </w:rPr>
        <w:t xml:space="preserve">Oprettelse af brugeradgang knyttet til </w:t>
      </w:r>
      <w:r w:rsidR="00DA56D7">
        <w:rPr>
          <w:rFonts w:ascii="Arial" w:hAnsi="Arial" w:cs="Arial"/>
          <w:b/>
          <w:color w:val="002060"/>
          <w:lang w:eastAsia="da-DK"/>
        </w:rPr>
        <w:t>SLS</w:t>
      </w:r>
      <w:r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- </w:t>
      </w:r>
      <w:r w:rsidRPr="001940C3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Blanket til bestilling hos </w:t>
      </w:r>
      <w:r w:rsidR="0029547B">
        <w:rPr>
          <w:rFonts w:ascii="Arial" w:hAnsi="Arial" w:cs="Arial"/>
          <w:b/>
          <w:color w:val="002060"/>
          <w:sz w:val="22"/>
          <w:szCs w:val="22"/>
          <w:lang w:eastAsia="da-DK"/>
        </w:rPr>
        <w:t>institutionens/fællesskabets</w:t>
      </w:r>
      <w:r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brugeradministrator (BA)</w:t>
      </w:r>
    </w:p>
    <w:p w:rsidR="00775480" w:rsidRDefault="00775480" w:rsidP="00775480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p w:rsidR="005E1C73" w:rsidRPr="00CE21B8" w:rsidRDefault="005E1C73" w:rsidP="00CE21B8">
      <w:pPr>
        <w:spacing w:after="280"/>
        <w:rPr>
          <w:rFonts w:cs="Arial"/>
          <w:lang w:eastAsia="da-DK"/>
        </w:rPr>
      </w:pPr>
      <w:r>
        <w:rPr>
          <w:rFonts w:cs="Arial"/>
          <w:lang w:eastAsia="da-DK"/>
        </w:rPr>
        <w:t xml:space="preserve">Denne blanket anvendes til: </w:t>
      </w:r>
      <w:r w:rsidRPr="005E1C73">
        <w:rPr>
          <w:rFonts w:cs="Arial"/>
          <w:lang w:eastAsia="da-DK"/>
        </w:rPr>
        <w:t xml:space="preserve">Oprettelse af </w:t>
      </w:r>
      <w:r w:rsidR="00CE21B8">
        <w:rPr>
          <w:rFonts w:cs="Arial"/>
          <w:lang w:eastAsia="da-DK"/>
        </w:rPr>
        <w:t xml:space="preserve">én eller flere </w:t>
      </w:r>
      <w:r w:rsidRPr="005E1C73">
        <w:rPr>
          <w:rFonts w:cs="Arial"/>
          <w:lang w:eastAsia="da-DK"/>
        </w:rPr>
        <w:t>ny</w:t>
      </w:r>
      <w:r w:rsidR="00CE21B8">
        <w:rPr>
          <w:rFonts w:cs="Arial"/>
          <w:lang w:eastAsia="da-DK"/>
        </w:rPr>
        <w:t>(e)</w:t>
      </w:r>
      <w:r w:rsidRPr="005E1C73">
        <w:rPr>
          <w:rFonts w:cs="Arial"/>
          <w:lang w:eastAsia="da-DK"/>
        </w:rPr>
        <w:t xml:space="preserve"> bruger</w:t>
      </w:r>
      <w:r w:rsidR="00CE21B8">
        <w:rPr>
          <w:rFonts w:cs="Arial"/>
          <w:lang w:eastAsia="da-DK"/>
        </w:rPr>
        <w:t>(e)</w:t>
      </w:r>
      <w:r w:rsidRPr="005E1C73">
        <w:rPr>
          <w:rFonts w:cs="Arial"/>
          <w:lang w:eastAsia="da-DK"/>
        </w:rPr>
        <w:t>, der skal tildeles samme adgang som en eksisterende bruger allerede har</w:t>
      </w:r>
      <w:r>
        <w:rPr>
          <w:rFonts w:cs="Arial"/>
          <w:lang w:eastAsia="da-DK"/>
        </w:rPr>
        <w:t xml:space="preserve"> i </w:t>
      </w:r>
      <w:r w:rsidR="00DA56D7">
        <w:rPr>
          <w:rFonts w:cs="Arial"/>
          <w:lang w:eastAsia="da-DK"/>
        </w:rPr>
        <w:t>SLS</w:t>
      </w:r>
      <w:r w:rsidR="0099165B">
        <w:rPr>
          <w:rFonts w:cs="Arial"/>
          <w:lang w:eastAsia="da-DK"/>
        </w:rPr>
        <w:t xml:space="preserve"> (skriv i de hvide felter):</w:t>
      </w:r>
    </w:p>
    <w:tbl>
      <w:tblPr>
        <w:tblStyle w:val="Tabel-Gitter"/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21"/>
        <w:gridCol w:w="8789"/>
      </w:tblGrid>
      <w:tr w:rsidR="005E1C73" w:rsidRPr="00302DA1" w:rsidTr="00657B57">
        <w:trPr>
          <w:trHeight w:val="433"/>
        </w:trPr>
        <w:tc>
          <w:tcPr>
            <w:tcW w:w="153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C73" w:rsidRPr="00AE4699" w:rsidRDefault="005E1C73" w:rsidP="00DA56D7">
            <w:pPr>
              <w:rPr>
                <w:rFonts w:ascii="Arial" w:hAnsi="Arial" w:cs="Arial"/>
              </w:rPr>
            </w:pPr>
            <w:r w:rsidRPr="00AE4699">
              <w:rPr>
                <w:rFonts w:ascii="Arial" w:hAnsi="Arial" w:cs="Arial"/>
                <w:b/>
                <w:lang w:eastAsia="da-DK"/>
              </w:rPr>
              <w:t xml:space="preserve">Bestilling af ny bruger til </w:t>
            </w:r>
            <w:r w:rsidR="00DA56D7">
              <w:rPr>
                <w:rFonts w:ascii="Arial" w:hAnsi="Arial" w:cs="Arial"/>
                <w:b/>
                <w:lang w:eastAsia="da-DK"/>
              </w:rPr>
              <w:t>SLS</w:t>
            </w:r>
            <w:r w:rsidR="00657B57">
              <w:rPr>
                <w:rFonts w:ascii="Arial" w:hAnsi="Arial" w:cs="Arial"/>
                <w:b/>
                <w:lang w:eastAsia="da-DK"/>
              </w:rPr>
              <w:t xml:space="preserve"> (kopier adgang fra eksisterende bruger)</w:t>
            </w:r>
          </w:p>
        </w:tc>
      </w:tr>
      <w:tr w:rsidR="00657B57" w:rsidRPr="00256E8F" w:rsidTr="00B8146C">
        <w:trPr>
          <w:trHeight w:val="441"/>
        </w:trPr>
        <w:tc>
          <w:tcPr>
            <w:tcW w:w="65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7B57" w:rsidRPr="001940C3" w:rsidRDefault="00657B57" w:rsidP="00657B5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Eksisterende brugernavn (oplys koden, fx </w:t>
            </w:r>
            <w:r>
              <w:rPr>
                <w:rFonts w:ascii="Verdana" w:hAnsi="Verdana" w:cs="Segoe UI"/>
                <w:color w:val="111111"/>
                <w:sz w:val="21"/>
                <w:szCs w:val="21"/>
              </w:rPr>
              <w:t>SQ1M20b</w:t>
            </w:r>
            <w:r w:rsidRPr="00657B57">
              <w:rPr>
                <w:rFonts w:ascii="Verdana" w:hAnsi="Verdana" w:cs="Segoe UI"/>
                <w:b/>
                <w:color w:val="111111"/>
                <w:sz w:val="21"/>
                <w:szCs w:val="21"/>
              </w:rPr>
              <w:t>)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7B57" w:rsidRPr="001940C3" w:rsidRDefault="00657B57" w:rsidP="005E1C7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Navn på eksisterende bruger</w:t>
            </w:r>
          </w:p>
        </w:tc>
      </w:tr>
      <w:tr w:rsidR="00657B57" w:rsidRPr="00256E8F" w:rsidTr="000920EE">
        <w:trPr>
          <w:trHeight w:val="441"/>
        </w:trPr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7B57" w:rsidRPr="00AE4699" w:rsidRDefault="00657B57" w:rsidP="005E1C73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B57" w:rsidRPr="00AE4699" w:rsidRDefault="00657B57" w:rsidP="005E1C7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</w:tr>
    </w:tbl>
    <w:p w:rsidR="00CE21B8" w:rsidRDefault="00CE21B8">
      <w:pPr>
        <w:spacing w:after="280"/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tbl>
      <w:tblPr>
        <w:tblStyle w:val="Tabel-Gitter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4253"/>
        <w:gridCol w:w="4536"/>
      </w:tblGrid>
      <w:tr w:rsidR="00CE21B8" w:rsidRPr="001940C3" w:rsidTr="00E92105">
        <w:trPr>
          <w:trHeight w:val="441"/>
        </w:trPr>
        <w:tc>
          <w:tcPr>
            <w:tcW w:w="6521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Fulde navn på den medarbejder der skal have brugeradgang (1)</w:t>
            </w:r>
          </w:p>
        </w:tc>
        <w:tc>
          <w:tcPr>
            <w:tcW w:w="4253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Telefon</w:t>
            </w:r>
          </w:p>
        </w:tc>
        <w:tc>
          <w:tcPr>
            <w:tcW w:w="4536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Mail</w:t>
            </w:r>
          </w:p>
        </w:tc>
      </w:tr>
      <w:tr w:rsidR="00CE21B8" w:rsidRPr="00AE4699" w:rsidTr="00B8146C">
        <w:trPr>
          <w:trHeight w:val="441"/>
        </w:trPr>
        <w:tc>
          <w:tcPr>
            <w:tcW w:w="6521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</w:tr>
      <w:tr w:rsidR="00CE21B8" w:rsidRPr="00AE4699" w:rsidTr="00B8146C">
        <w:trPr>
          <w:trHeight w:val="441"/>
        </w:trPr>
        <w:tc>
          <w:tcPr>
            <w:tcW w:w="6521" w:type="dxa"/>
            <w:shd w:val="clear" w:color="auto" w:fill="DDDDDD"/>
          </w:tcPr>
          <w:p w:rsidR="00CE21B8" w:rsidRPr="00657B57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657B57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Oplys hvilke dataområder medarbejderen skal have adgang til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E21B8" w:rsidRPr="00657B57" w:rsidRDefault="00B8146C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  <w:lang w:eastAsia="da-DK"/>
              </w:rPr>
            </w:pPr>
            <w:r>
              <w:rPr>
                <w:rFonts w:cs="Arial"/>
                <w:b/>
                <w:sz w:val="14"/>
                <w:szCs w:val="14"/>
                <w:lang w:eastAsia="da-DK"/>
              </w:rPr>
              <w:t>Oplys mindst ét løngruppenummer (fx 101). Hvis adgangen kun skal gælde ét eller flere delregnskaber, angiv også her:</w:t>
            </w:r>
          </w:p>
        </w:tc>
      </w:tr>
    </w:tbl>
    <w:p w:rsidR="00CE21B8" w:rsidRDefault="00CE21B8" w:rsidP="00CE21B8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p w:rsidR="00CE21B8" w:rsidRDefault="00CE21B8" w:rsidP="00CE21B8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tbl>
      <w:tblPr>
        <w:tblStyle w:val="Tabel-Gitter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4253"/>
        <w:gridCol w:w="4536"/>
      </w:tblGrid>
      <w:tr w:rsidR="00CE21B8" w:rsidRPr="001940C3" w:rsidTr="00E92105">
        <w:trPr>
          <w:trHeight w:val="441"/>
        </w:trPr>
        <w:tc>
          <w:tcPr>
            <w:tcW w:w="6521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Fulde navn på den medarbejder der skal have brugeradgang (2)</w:t>
            </w:r>
          </w:p>
        </w:tc>
        <w:tc>
          <w:tcPr>
            <w:tcW w:w="4253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Telefon</w:t>
            </w:r>
          </w:p>
        </w:tc>
        <w:tc>
          <w:tcPr>
            <w:tcW w:w="4536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Mail</w:t>
            </w:r>
          </w:p>
        </w:tc>
      </w:tr>
      <w:tr w:rsidR="00CE21B8" w:rsidRPr="00AE4699" w:rsidTr="00B8146C">
        <w:trPr>
          <w:trHeight w:val="441"/>
        </w:trPr>
        <w:tc>
          <w:tcPr>
            <w:tcW w:w="6521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</w:tr>
      <w:tr w:rsidR="00CE21B8" w:rsidRPr="00AE4699" w:rsidTr="00B8146C">
        <w:trPr>
          <w:trHeight w:val="441"/>
        </w:trPr>
        <w:tc>
          <w:tcPr>
            <w:tcW w:w="6521" w:type="dxa"/>
            <w:shd w:val="clear" w:color="auto" w:fill="DDDDDD"/>
          </w:tcPr>
          <w:p w:rsidR="00CE21B8" w:rsidRPr="00657B57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657B57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Oplys hvilke dataområder medarbejderen skal have adgang til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E21B8" w:rsidRPr="00657B57" w:rsidRDefault="00B8146C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  <w:lang w:eastAsia="da-DK"/>
              </w:rPr>
            </w:pPr>
            <w:r>
              <w:rPr>
                <w:rFonts w:cs="Arial"/>
                <w:b/>
                <w:sz w:val="14"/>
                <w:szCs w:val="14"/>
                <w:lang w:eastAsia="da-DK"/>
              </w:rPr>
              <w:t>Oplys mindst ét løngruppenummer (fx 101). Hvis adgangen kun skal gælde ét eller flere delregnskaber, angiv også her:</w:t>
            </w:r>
          </w:p>
        </w:tc>
      </w:tr>
    </w:tbl>
    <w:p w:rsidR="00CE21B8" w:rsidRDefault="00CE21B8" w:rsidP="00CE21B8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p w:rsidR="00CE21B8" w:rsidRDefault="00CE21B8" w:rsidP="00CE21B8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tbl>
      <w:tblPr>
        <w:tblStyle w:val="Tabel-Gitter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4253"/>
        <w:gridCol w:w="4536"/>
      </w:tblGrid>
      <w:tr w:rsidR="00CE21B8" w:rsidRPr="001940C3" w:rsidTr="00E92105">
        <w:trPr>
          <w:trHeight w:val="441"/>
        </w:trPr>
        <w:tc>
          <w:tcPr>
            <w:tcW w:w="6521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Fulde navn på den medarbejder der skal have brugeradgang (3)</w:t>
            </w:r>
          </w:p>
        </w:tc>
        <w:tc>
          <w:tcPr>
            <w:tcW w:w="4253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Telefon</w:t>
            </w:r>
          </w:p>
        </w:tc>
        <w:tc>
          <w:tcPr>
            <w:tcW w:w="4536" w:type="dxa"/>
            <w:shd w:val="clear" w:color="auto" w:fill="DDDDDD"/>
          </w:tcPr>
          <w:p w:rsidR="00CE21B8" w:rsidRPr="001940C3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Mail</w:t>
            </w:r>
          </w:p>
        </w:tc>
      </w:tr>
      <w:tr w:rsidR="00CE21B8" w:rsidRPr="00AE4699" w:rsidTr="00B8146C">
        <w:trPr>
          <w:trHeight w:val="441"/>
        </w:trPr>
        <w:tc>
          <w:tcPr>
            <w:tcW w:w="6521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CE21B8" w:rsidRPr="00AE4699" w:rsidRDefault="00CE21B8" w:rsidP="00E92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</w:tr>
      <w:tr w:rsidR="00CE21B8" w:rsidRPr="00AE4699" w:rsidTr="00B8146C">
        <w:trPr>
          <w:trHeight w:val="441"/>
        </w:trPr>
        <w:tc>
          <w:tcPr>
            <w:tcW w:w="6521" w:type="dxa"/>
            <w:shd w:val="clear" w:color="auto" w:fill="DDDDDD"/>
          </w:tcPr>
          <w:p w:rsidR="00CE21B8" w:rsidRPr="00657B57" w:rsidRDefault="00CE21B8" w:rsidP="00E92105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657B57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Oplys hvilke dataområder medarbejderen skal have adgang til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E21B8" w:rsidRPr="00657B57" w:rsidRDefault="00B8146C" w:rsidP="00E9210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  <w:lang w:eastAsia="da-DK"/>
              </w:rPr>
            </w:pPr>
            <w:r>
              <w:rPr>
                <w:rFonts w:cs="Arial"/>
                <w:b/>
                <w:sz w:val="14"/>
                <w:szCs w:val="14"/>
                <w:lang w:eastAsia="da-DK"/>
              </w:rPr>
              <w:t>Oplys mindst ét løngruppenummer (fx 101). Hvis adgangen kun skal gælde ét eller flere delregnskaber, angiv også her:</w:t>
            </w:r>
          </w:p>
        </w:tc>
      </w:tr>
    </w:tbl>
    <w:p w:rsidR="00CE21B8" w:rsidRDefault="00CE21B8" w:rsidP="00CE21B8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p w:rsidR="000920EE" w:rsidRDefault="000920EE">
      <w:pPr>
        <w:spacing w:after="280"/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p w:rsidR="000920EE" w:rsidRDefault="000920EE" w:rsidP="00775480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p w:rsidR="00592340" w:rsidRPr="00592340" w:rsidRDefault="005F5E9D" w:rsidP="00592340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  <w:r>
        <w:rPr>
          <w:rFonts w:ascii="Arial" w:hAnsi="Arial" w:cs="Arial"/>
          <w:b/>
          <w:color w:val="002060"/>
          <w:lang w:eastAsia="da-DK"/>
        </w:rPr>
        <w:t>Ændring</w:t>
      </w:r>
      <w:r w:rsidR="00592340" w:rsidRPr="00592340">
        <w:rPr>
          <w:rFonts w:ascii="Arial" w:hAnsi="Arial" w:cs="Arial"/>
          <w:b/>
          <w:color w:val="002060"/>
          <w:lang w:eastAsia="da-DK"/>
        </w:rPr>
        <w:t xml:space="preserve"> af brugeradgang knyttet til </w:t>
      </w:r>
      <w:r w:rsidR="00A24384">
        <w:rPr>
          <w:rFonts w:ascii="Arial" w:hAnsi="Arial" w:cs="Arial"/>
          <w:b/>
          <w:color w:val="002060"/>
          <w:lang w:eastAsia="da-DK"/>
        </w:rPr>
        <w:t>SLS</w:t>
      </w:r>
      <w:r w:rsidR="00592340" w:rsidRPr="00592340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- Blanket til bestilling hos </w:t>
      </w:r>
      <w:r w:rsidR="0029547B">
        <w:rPr>
          <w:rFonts w:ascii="Arial" w:hAnsi="Arial" w:cs="Arial"/>
          <w:b/>
          <w:color w:val="002060"/>
          <w:sz w:val="22"/>
          <w:szCs w:val="22"/>
          <w:lang w:eastAsia="da-DK"/>
        </w:rPr>
        <w:t>institutionens/fællesskabets</w:t>
      </w:r>
      <w:r w:rsidR="00592340" w:rsidRPr="00592340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brugeradministrator (BA)</w:t>
      </w:r>
      <w:r w:rsidR="00592340">
        <w:rPr>
          <w:rFonts w:ascii="Arial" w:hAnsi="Arial" w:cs="Arial"/>
          <w:b/>
          <w:color w:val="002060"/>
          <w:sz w:val="22"/>
          <w:szCs w:val="22"/>
          <w:lang w:eastAsia="da-DK"/>
        </w:rPr>
        <w:br/>
      </w:r>
    </w:p>
    <w:p w:rsidR="00592340" w:rsidRDefault="00592340" w:rsidP="00A24384">
      <w:pPr>
        <w:rPr>
          <w:rFonts w:cs="Arial"/>
          <w:lang w:eastAsia="da-DK"/>
        </w:rPr>
      </w:pPr>
      <w:r w:rsidRPr="00592340">
        <w:rPr>
          <w:rFonts w:cs="Arial"/>
          <w:lang w:eastAsia="da-DK"/>
        </w:rPr>
        <w:t xml:space="preserve">Denne blanket anvendes til: </w:t>
      </w:r>
      <w:r>
        <w:rPr>
          <w:rFonts w:cs="Arial"/>
          <w:lang w:eastAsia="da-DK"/>
        </w:rPr>
        <w:t>Ændring</w:t>
      </w:r>
      <w:r w:rsidR="005F5E9D">
        <w:rPr>
          <w:rFonts w:cs="Arial"/>
          <w:lang w:eastAsia="da-DK"/>
        </w:rPr>
        <w:t xml:space="preserve"> af</w:t>
      </w:r>
      <w:r w:rsidRPr="00592340">
        <w:rPr>
          <w:rFonts w:cs="Arial"/>
          <w:lang w:eastAsia="da-DK"/>
        </w:rPr>
        <w:t xml:space="preserve"> </w:t>
      </w:r>
      <w:r w:rsidR="005F5E9D">
        <w:rPr>
          <w:rFonts w:cs="Arial"/>
          <w:lang w:eastAsia="da-DK"/>
        </w:rPr>
        <w:t>eksisterende</w:t>
      </w:r>
      <w:r w:rsidR="0036383E">
        <w:rPr>
          <w:rFonts w:cs="Arial"/>
          <w:lang w:eastAsia="da-DK"/>
        </w:rPr>
        <w:t xml:space="preserve"> bruger</w:t>
      </w:r>
      <w:r w:rsidRPr="00592340">
        <w:rPr>
          <w:rFonts w:cs="Arial"/>
          <w:lang w:eastAsia="da-DK"/>
        </w:rPr>
        <w:t xml:space="preserve"> i </w:t>
      </w:r>
      <w:r w:rsidR="00A24384">
        <w:rPr>
          <w:rFonts w:cs="Arial"/>
          <w:lang w:eastAsia="da-DK"/>
        </w:rPr>
        <w:t>SLS</w:t>
      </w:r>
      <w:r w:rsidR="0099165B">
        <w:rPr>
          <w:rFonts w:cs="Arial"/>
          <w:lang w:eastAsia="da-DK"/>
        </w:rPr>
        <w:t xml:space="preserve"> (skriv i de hvide felter):</w:t>
      </w:r>
    </w:p>
    <w:tbl>
      <w:tblPr>
        <w:tblStyle w:val="Tabel-Gitter"/>
        <w:tblW w:w="1531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521"/>
        <w:gridCol w:w="8789"/>
      </w:tblGrid>
      <w:tr w:rsidR="005F5E9D" w:rsidRPr="00302DA1" w:rsidTr="008E4249">
        <w:trPr>
          <w:trHeight w:val="433"/>
        </w:trPr>
        <w:tc>
          <w:tcPr>
            <w:tcW w:w="153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5E9D" w:rsidRPr="00AE4699" w:rsidRDefault="0036383E" w:rsidP="00A24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da-DK"/>
              </w:rPr>
              <w:t xml:space="preserve">Angiv den </w:t>
            </w:r>
            <w:r w:rsidR="005F5E9D">
              <w:rPr>
                <w:rFonts w:ascii="Arial" w:hAnsi="Arial" w:cs="Arial"/>
                <w:b/>
                <w:lang w:eastAsia="da-DK"/>
              </w:rPr>
              <w:t>eksisterende</w:t>
            </w:r>
            <w:r w:rsidR="005F5E9D" w:rsidRPr="00AE4699">
              <w:rPr>
                <w:rFonts w:ascii="Arial" w:hAnsi="Arial" w:cs="Arial"/>
                <w:b/>
                <w:lang w:eastAsia="da-DK"/>
              </w:rPr>
              <w:t xml:space="preserve"> bruger</w:t>
            </w:r>
            <w:r>
              <w:rPr>
                <w:rFonts w:ascii="Arial" w:hAnsi="Arial" w:cs="Arial"/>
                <w:b/>
                <w:lang w:eastAsia="da-DK"/>
              </w:rPr>
              <w:t xml:space="preserve"> i</w:t>
            </w:r>
            <w:r w:rsidR="005F5E9D" w:rsidRPr="00AE4699">
              <w:rPr>
                <w:rFonts w:ascii="Arial" w:hAnsi="Arial" w:cs="Arial"/>
                <w:b/>
                <w:lang w:eastAsia="da-DK"/>
              </w:rPr>
              <w:t xml:space="preserve"> </w:t>
            </w:r>
            <w:r w:rsidR="00A24384">
              <w:rPr>
                <w:rFonts w:ascii="Arial" w:hAnsi="Arial" w:cs="Arial"/>
                <w:b/>
                <w:lang w:eastAsia="da-DK"/>
              </w:rPr>
              <w:t>SLS</w:t>
            </w:r>
            <w:r>
              <w:rPr>
                <w:rFonts w:ascii="Arial" w:hAnsi="Arial" w:cs="Arial"/>
                <w:b/>
                <w:lang w:eastAsia="da-DK"/>
              </w:rPr>
              <w:t xml:space="preserve"> der skal ændres</w:t>
            </w:r>
          </w:p>
        </w:tc>
      </w:tr>
      <w:tr w:rsidR="005F5E9D" w:rsidRPr="00256E8F" w:rsidTr="0036383E">
        <w:trPr>
          <w:trHeight w:val="441"/>
        </w:trPr>
        <w:tc>
          <w:tcPr>
            <w:tcW w:w="652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5E9D" w:rsidRPr="001940C3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Eksisterende brugernavn (oplys koden, fx </w:t>
            </w:r>
            <w:r>
              <w:rPr>
                <w:rFonts w:ascii="Verdana" w:hAnsi="Verdana" w:cs="Segoe UI"/>
                <w:color w:val="111111"/>
                <w:sz w:val="21"/>
                <w:szCs w:val="21"/>
              </w:rPr>
              <w:t>SQ1M20b</w:t>
            </w:r>
            <w:r w:rsidRPr="00657B57">
              <w:rPr>
                <w:rFonts w:ascii="Verdana" w:hAnsi="Verdana" w:cs="Segoe UI"/>
                <w:b/>
                <w:color w:val="111111"/>
                <w:sz w:val="21"/>
                <w:szCs w:val="21"/>
              </w:rPr>
              <w:t>)</w:t>
            </w:r>
          </w:p>
        </w:tc>
        <w:tc>
          <w:tcPr>
            <w:tcW w:w="878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F5E9D" w:rsidRPr="001940C3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Navn på eksisterende bruger</w:t>
            </w:r>
          </w:p>
        </w:tc>
      </w:tr>
      <w:tr w:rsidR="005F5E9D" w:rsidRPr="00256E8F" w:rsidTr="008E4249">
        <w:trPr>
          <w:trHeight w:val="441"/>
        </w:trPr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5E9D" w:rsidRPr="00AE4699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87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5E9D" w:rsidRPr="00AE4699" w:rsidRDefault="005F5E9D" w:rsidP="008E4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</w:tr>
    </w:tbl>
    <w:p w:rsidR="005F5E9D" w:rsidRPr="0099165B" w:rsidRDefault="005F5E9D" w:rsidP="00A24384">
      <w:pPr>
        <w:rPr>
          <w:rFonts w:cs="Arial"/>
          <w:lang w:eastAsia="da-DK"/>
        </w:rPr>
      </w:pPr>
      <w:r>
        <w:rPr>
          <w:rFonts w:ascii="Arial" w:hAnsi="Arial" w:cs="Arial"/>
          <w:b/>
          <w:color w:val="002060"/>
          <w:sz w:val="22"/>
          <w:szCs w:val="22"/>
          <w:lang w:eastAsia="da-DK"/>
        </w:rPr>
        <w:br/>
      </w:r>
      <w:r w:rsidRPr="005F5E9D">
        <w:rPr>
          <w:rFonts w:cs="Arial"/>
          <w:color w:val="000000" w:themeColor="text1"/>
          <w:lang w:eastAsia="da-DK"/>
        </w:rPr>
        <w:t>Angiv hvilke oplysninger der skal ændres</w:t>
      </w:r>
      <w:r w:rsidR="0099165B">
        <w:rPr>
          <w:rFonts w:cs="Arial"/>
          <w:color w:val="000000" w:themeColor="text1"/>
          <w:lang w:eastAsia="da-DK"/>
        </w:rPr>
        <w:t xml:space="preserve"> </w:t>
      </w:r>
      <w:r w:rsidR="0099165B">
        <w:rPr>
          <w:rFonts w:cs="Arial"/>
          <w:lang w:eastAsia="da-DK"/>
        </w:rPr>
        <w:t>(skriv i de hvide felter)</w:t>
      </w:r>
      <w:r w:rsidRPr="005F5E9D">
        <w:rPr>
          <w:rFonts w:cs="Arial"/>
          <w:color w:val="000000" w:themeColor="text1"/>
          <w:lang w:eastAsia="da-DK"/>
        </w:rPr>
        <w:t>:</w:t>
      </w:r>
    </w:p>
    <w:tbl>
      <w:tblPr>
        <w:tblStyle w:val="Tabel-Gitter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21"/>
        <w:gridCol w:w="4253"/>
        <w:gridCol w:w="4536"/>
      </w:tblGrid>
      <w:tr w:rsidR="005F5E9D" w:rsidRPr="001940C3" w:rsidTr="008E4249">
        <w:trPr>
          <w:trHeight w:val="441"/>
        </w:trPr>
        <w:tc>
          <w:tcPr>
            <w:tcW w:w="6521" w:type="dxa"/>
            <w:shd w:val="clear" w:color="auto" w:fill="DDDDDD"/>
          </w:tcPr>
          <w:p w:rsidR="005F5E9D" w:rsidRPr="001940C3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Navn</w:t>
            </w:r>
          </w:p>
        </w:tc>
        <w:tc>
          <w:tcPr>
            <w:tcW w:w="4253" w:type="dxa"/>
            <w:shd w:val="clear" w:color="auto" w:fill="DDDDDD"/>
          </w:tcPr>
          <w:p w:rsidR="005F5E9D" w:rsidRPr="001940C3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Telefon</w:t>
            </w:r>
          </w:p>
        </w:tc>
        <w:tc>
          <w:tcPr>
            <w:tcW w:w="4536" w:type="dxa"/>
            <w:shd w:val="clear" w:color="auto" w:fill="DDDDDD"/>
          </w:tcPr>
          <w:p w:rsidR="005F5E9D" w:rsidRPr="001940C3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1940C3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Mail</w:t>
            </w:r>
          </w:p>
        </w:tc>
      </w:tr>
      <w:tr w:rsidR="005F5E9D" w:rsidRPr="00AE4699" w:rsidTr="0036383E">
        <w:trPr>
          <w:trHeight w:val="441"/>
        </w:trPr>
        <w:tc>
          <w:tcPr>
            <w:tcW w:w="6521" w:type="dxa"/>
            <w:shd w:val="clear" w:color="auto" w:fill="FFFFFF" w:themeFill="background1"/>
          </w:tcPr>
          <w:p w:rsidR="005F5E9D" w:rsidRPr="00AE4699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5F5E9D" w:rsidRPr="00AE4699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:rsidR="005F5E9D" w:rsidRPr="00AE4699" w:rsidRDefault="005F5E9D" w:rsidP="008E424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eastAsia="da-DK"/>
              </w:rPr>
            </w:pPr>
          </w:p>
        </w:tc>
      </w:tr>
      <w:tr w:rsidR="005F5E9D" w:rsidRPr="00AE4699" w:rsidTr="0036383E">
        <w:trPr>
          <w:trHeight w:val="441"/>
        </w:trPr>
        <w:tc>
          <w:tcPr>
            <w:tcW w:w="6521" w:type="dxa"/>
            <w:shd w:val="clear" w:color="auto" w:fill="DDDDDD"/>
          </w:tcPr>
          <w:p w:rsidR="005F5E9D" w:rsidRPr="00657B57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</w:pPr>
            <w:r w:rsidRPr="00657B57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Oplys hvilke dataområder medarbejderen skal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ændres til at </w:t>
            </w:r>
            <w:r w:rsidRPr="00657B57"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have adgang til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5F5E9D" w:rsidRPr="00657B57" w:rsidRDefault="005F5E9D" w:rsidP="008E424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14"/>
                <w:szCs w:val="14"/>
                <w:lang w:eastAsia="da-DK"/>
              </w:rPr>
            </w:pPr>
            <w:r>
              <w:rPr>
                <w:rFonts w:cs="Arial"/>
                <w:b/>
                <w:sz w:val="14"/>
                <w:szCs w:val="14"/>
                <w:lang w:eastAsia="da-DK"/>
              </w:rPr>
              <w:t>Oplys min</w:t>
            </w:r>
            <w:r w:rsidR="00B8146C">
              <w:rPr>
                <w:rFonts w:cs="Arial"/>
                <w:b/>
                <w:sz w:val="14"/>
                <w:szCs w:val="14"/>
                <w:lang w:eastAsia="da-DK"/>
              </w:rPr>
              <w:t>dst ét løngruppenummer (fx 101). Hvis adgangen kun skal gælde ét eller flere delregnskaber, angiv også her:</w:t>
            </w:r>
          </w:p>
        </w:tc>
      </w:tr>
    </w:tbl>
    <w:p w:rsidR="005F5E9D" w:rsidRDefault="005F5E9D" w:rsidP="005F5E9D">
      <w:pPr>
        <w:rPr>
          <w:rFonts w:ascii="Arial" w:hAnsi="Arial" w:cs="Arial"/>
          <w:b/>
          <w:color w:val="002060"/>
          <w:sz w:val="22"/>
          <w:szCs w:val="22"/>
          <w:lang w:eastAsia="da-DK"/>
        </w:rPr>
      </w:pPr>
    </w:p>
    <w:p w:rsidR="005F5E9D" w:rsidRDefault="005F5E9D" w:rsidP="00A24384">
      <w:pPr>
        <w:rPr>
          <w:rFonts w:cs="Arial"/>
          <w:lang w:eastAsia="da-DK"/>
        </w:rPr>
      </w:pPr>
      <w:r>
        <w:rPr>
          <w:rFonts w:cs="Arial"/>
          <w:lang w:eastAsia="da-DK"/>
        </w:rPr>
        <w:t>Hvis der er ændringer i den adgang medarbejderen har, så angiv her hvilken adgang der skal ændres til (der må kun sættes ét kryds). Hent evt. flere oplysninger om rollerne på side 2):</w:t>
      </w:r>
    </w:p>
    <w:p w:rsidR="00A24384" w:rsidRDefault="00A24384" w:rsidP="00A24384">
      <w:pPr>
        <w:rPr>
          <w:rFonts w:cs="Arial"/>
          <w:lang w:eastAsia="da-DK"/>
        </w:rPr>
      </w:pPr>
    </w:p>
    <w:tbl>
      <w:tblPr>
        <w:tblStyle w:val="Tabel-Gitter10"/>
        <w:tblW w:w="0" w:type="auto"/>
        <w:tblLook w:val="04A0" w:firstRow="1" w:lastRow="0" w:firstColumn="1" w:lastColumn="0" w:noHBand="0" w:noVBand="1"/>
      </w:tblPr>
      <w:tblGrid>
        <w:gridCol w:w="1951"/>
        <w:gridCol w:w="7229"/>
        <w:gridCol w:w="3828"/>
        <w:gridCol w:w="2268"/>
      </w:tblGrid>
      <w:tr w:rsidR="00D73999" w:rsidRPr="00C630BE" w:rsidTr="00D73999">
        <w:tc>
          <w:tcPr>
            <w:tcW w:w="1951" w:type="dxa"/>
            <w:shd w:val="clear" w:color="auto" w:fill="87E7FF" w:themeFill="accent1" w:themeFillTint="66"/>
          </w:tcPr>
          <w:p w:rsidR="00D73999" w:rsidRPr="00B61D04" w:rsidRDefault="00D73999" w:rsidP="007C75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1D04">
              <w:rPr>
                <w:rFonts w:ascii="Garamond" w:hAnsi="Garamond"/>
                <w:b/>
                <w:sz w:val="20"/>
                <w:szCs w:val="20"/>
              </w:rPr>
              <w:t>Adgang til …</w:t>
            </w:r>
          </w:p>
        </w:tc>
        <w:tc>
          <w:tcPr>
            <w:tcW w:w="7229" w:type="dxa"/>
            <w:shd w:val="clear" w:color="auto" w:fill="87E7FF" w:themeFill="accent1" w:themeFillTint="66"/>
          </w:tcPr>
          <w:p w:rsidR="00D73999" w:rsidRPr="00B61D04" w:rsidRDefault="00D73999" w:rsidP="007C75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1D04">
              <w:rPr>
                <w:rFonts w:ascii="Garamond" w:hAnsi="Garamond"/>
                <w:b/>
                <w:sz w:val="20"/>
                <w:szCs w:val="20"/>
              </w:rPr>
              <w:t>Hvad skal medarbejderen kunne?</w:t>
            </w:r>
          </w:p>
        </w:tc>
        <w:tc>
          <w:tcPr>
            <w:tcW w:w="3828" w:type="dxa"/>
            <w:shd w:val="clear" w:color="auto" w:fill="87E7FF" w:themeFill="accent1" w:themeFillTint="66"/>
          </w:tcPr>
          <w:p w:rsidR="00D73999" w:rsidRPr="00B61D04" w:rsidRDefault="00D73999" w:rsidP="007C75E2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Rolle (for BA)</w:t>
            </w:r>
          </w:p>
        </w:tc>
        <w:tc>
          <w:tcPr>
            <w:tcW w:w="2268" w:type="dxa"/>
            <w:shd w:val="clear" w:color="auto" w:fill="87E7FF" w:themeFill="accent1" w:themeFillTint="66"/>
          </w:tcPr>
          <w:p w:rsidR="00D73999" w:rsidRPr="00A24384" w:rsidRDefault="00D73999" w:rsidP="007C75E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A24384">
              <w:rPr>
                <w:rFonts w:ascii="Garamond" w:hAnsi="Garamond"/>
                <w:b/>
                <w:sz w:val="16"/>
                <w:szCs w:val="16"/>
              </w:rPr>
              <w:t>Sæt kryds (X)</w:t>
            </w:r>
          </w:p>
        </w:tc>
      </w:tr>
      <w:tr w:rsidR="00D73999" w:rsidTr="00D73999">
        <w:tc>
          <w:tcPr>
            <w:tcW w:w="1951" w:type="dxa"/>
            <w:vMerge w:val="restart"/>
            <w:shd w:val="clear" w:color="auto" w:fill="87E7FF" w:themeFill="accent1" w:themeFillTint="66"/>
          </w:tcPr>
          <w:p w:rsidR="00D73999" w:rsidRPr="00B61D04" w:rsidRDefault="00D73999" w:rsidP="007C75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1D04">
              <w:rPr>
                <w:rFonts w:ascii="Garamond" w:hAnsi="Garamond"/>
                <w:b/>
                <w:sz w:val="20"/>
                <w:szCs w:val="20"/>
              </w:rPr>
              <w:t>Indberetning</w:t>
            </w:r>
          </w:p>
        </w:tc>
        <w:tc>
          <w:tcPr>
            <w:tcW w:w="7229" w:type="dxa"/>
          </w:tcPr>
          <w:p w:rsidR="00D73999" w:rsidRPr="00B61D04" w:rsidRDefault="00D73999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Fuld adgang til indberetning – også til Ferie/fravær</w:t>
            </w:r>
          </w:p>
        </w:tc>
        <w:tc>
          <w:tcPr>
            <w:tcW w:w="3828" w:type="dxa"/>
          </w:tcPr>
          <w:p w:rsidR="00D73999" w:rsidRDefault="00D73999" w:rsidP="007C75E2">
            <w:proofErr w:type="spellStart"/>
            <w:r>
              <w:t>Indrapportør</w:t>
            </w:r>
            <w:proofErr w:type="spellEnd"/>
            <w:r>
              <w:t xml:space="preserve"> </w:t>
            </w:r>
            <w:proofErr w:type="spellStart"/>
            <w:r>
              <w:t>incl</w:t>
            </w:r>
            <w:proofErr w:type="spellEnd"/>
            <w:r>
              <w:t>. Ferie/fravær</w:t>
            </w:r>
          </w:p>
        </w:tc>
        <w:tc>
          <w:tcPr>
            <w:tcW w:w="2268" w:type="dxa"/>
          </w:tcPr>
          <w:p w:rsidR="00D73999" w:rsidRPr="00A24384" w:rsidRDefault="00D73999" w:rsidP="007C75E2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73999" w:rsidTr="00D73999">
        <w:tc>
          <w:tcPr>
            <w:tcW w:w="1951" w:type="dxa"/>
            <w:vMerge/>
            <w:shd w:val="clear" w:color="auto" w:fill="87E7FF" w:themeFill="accent1" w:themeFillTint="66"/>
          </w:tcPr>
          <w:p w:rsidR="00D73999" w:rsidRPr="00B61D04" w:rsidRDefault="00D73999" w:rsidP="007C75E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D73999" w:rsidRPr="00B61D04" w:rsidRDefault="00D73999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Begrænset adgang til indberetning</w:t>
            </w:r>
          </w:p>
        </w:tc>
        <w:tc>
          <w:tcPr>
            <w:tcW w:w="3828" w:type="dxa"/>
          </w:tcPr>
          <w:p w:rsidR="00D73999" w:rsidRDefault="00D73999" w:rsidP="007C75E2">
            <w:proofErr w:type="spellStart"/>
            <w:r>
              <w:t>Indrapportør</w:t>
            </w:r>
            <w:proofErr w:type="spellEnd"/>
            <w:r>
              <w:t xml:space="preserve"> </w:t>
            </w:r>
            <w:proofErr w:type="spellStart"/>
            <w:r>
              <w:t>excl</w:t>
            </w:r>
            <w:proofErr w:type="spellEnd"/>
            <w:r>
              <w:t>. Ferie/fravær</w:t>
            </w:r>
          </w:p>
        </w:tc>
        <w:tc>
          <w:tcPr>
            <w:tcW w:w="2268" w:type="dxa"/>
          </w:tcPr>
          <w:p w:rsidR="00D73999" w:rsidRPr="00A24384" w:rsidRDefault="00D73999" w:rsidP="007C75E2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73999" w:rsidTr="00D73999">
        <w:tc>
          <w:tcPr>
            <w:tcW w:w="1951" w:type="dxa"/>
            <w:vMerge/>
            <w:shd w:val="clear" w:color="auto" w:fill="87E7FF" w:themeFill="accent1" w:themeFillTint="66"/>
          </w:tcPr>
          <w:p w:rsidR="00D73999" w:rsidRPr="00B61D04" w:rsidRDefault="00D73999" w:rsidP="007C75E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D73999" w:rsidRPr="00B61D04" w:rsidRDefault="00D73999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Begrænset adgang til indberetning med læseadgang til Ferie/fravær</w:t>
            </w:r>
          </w:p>
        </w:tc>
        <w:tc>
          <w:tcPr>
            <w:tcW w:w="3828" w:type="dxa"/>
          </w:tcPr>
          <w:p w:rsidR="00D73999" w:rsidRDefault="00D73999" w:rsidP="007C75E2">
            <w:proofErr w:type="spellStart"/>
            <w:r>
              <w:t>Indrapportør</w:t>
            </w:r>
            <w:proofErr w:type="spellEnd"/>
            <w:r>
              <w:t xml:space="preserve"> </w:t>
            </w:r>
            <w:proofErr w:type="spellStart"/>
            <w:r>
              <w:t>incl</w:t>
            </w:r>
            <w:proofErr w:type="spellEnd"/>
            <w:r>
              <w:t>. Ferie/fravær læs</w:t>
            </w:r>
          </w:p>
        </w:tc>
        <w:tc>
          <w:tcPr>
            <w:tcW w:w="2268" w:type="dxa"/>
          </w:tcPr>
          <w:p w:rsidR="00D73999" w:rsidRPr="00A24384" w:rsidRDefault="00D73999" w:rsidP="007C75E2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73999" w:rsidTr="00D73999">
        <w:tc>
          <w:tcPr>
            <w:tcW w:w="1951" w:type="dxa"/>
            <w:shd w:val="clear" w:color="auto" w:fill="87E7FF" w:themeFill="accent1" w:themeFillTint="66"/>
          </w:tcPr>
          <w:p w:rsidR="00D73999" w:rsidRPr="00B61D04" w:rsidRDefault="00D73999" w:rsidP="007C75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1D04">
              <w:rPr>
                <w:rFonts w:ascii="Garamond" w:hAnsi="Garamond"/>
                <w:b/>
                <w:sz w:val="20"/>
                <w:szCs w:val="20"/>
              </w:rPr>
              <w:t>Indberetning og kontrol</w:t>
            </w:r>
          </w:p>
        </w:tc>
        <w:tc>
          <w:tcPr>
            <w:tcW w:w="7229" w:type="dxa"/>
          </w:tcPr>
          <w:p w:rsidR="00D73999" w:rsidRPr="00B61D04" w:rsidRDefault="00D73999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Adgang til alt – både indberetning og kontrol – også til Ferie/fravær</w:t>
            </w:r>
          </w:p>
        </w:tc>
        <w:tc>
          <w:tcPr>
            <w:tcW w:w="3828" w:type="dxa"/>
          </w:tcPr>
          <w:p w:rsidR="00D73999" w:rsidRDefault="00D73999" w:rsidP="007C75E2">
            <w:proofErr w:type="spellStart"/>
            <w:r>
              <w:t>Indrapportør</w:t>
            </w:r>
            <w:proofErr w:type="spellEnd"/>
            <w:r>
              <w:t xml:space="preserve"> + kontrollant (m FF)</w:t>
            </w:r>
          </w:p>
        </w:tc>
        <w:tc>
          <w:tcPr>
            <w:tcW w:w="2268" w:type="dxa"/>
          </w:tcPr>
          <w:p w:rsidR="00D73999" w:rsidRPr="00A24384" w:rsidRDefault="00D73999" w:rsidP="007C75E2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73999" w:rsidTr="00D73999">
        <w:tc>
          <w:tcPr>
            <w:tcW w:w="1951" w:type="dxa"/>
            <w:vMerge w:val="restart"/>
            <w:shd w:val="clear" w:color="auto" w:fill="87E7FF" w:themeFill="accent1" w:themeFillTint="66"/>
          </w:tcPr>
          <w:p w:rsidR="00D73999" w:rsidRPr="00B61D04" w:rsidRDefault="00D73999" w:rsidP="007C75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1D04">
              <w:rPr>
                <w:rFonts w:ascii="Garamond" w:hAnsi="Garamond"/>
                <w:b/>
                <w:sz w:val="20"/>
                <w:szCs w:val="20"/>
              </w:rPr>
              <w:t>Kontrol – med/uden adgang til Ferie/fravær</w:t>
            </w:r>
          </w:p>
        </w:tc>
        <w:tc>
          <w:tcPr>
            <w:tcW w:w="7229" w:type="dxa"/>
          </w:tcPr>
          <w:p w:rsidR="00D73999" w:rsidRPr="00B61D04" w:rsidRDefault="00D73999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Adgang til at kontrollere indberetninger, og har adgang til Ferie/fravær</w:t>
            </w:r>
          </w:p>
        </w:tc>
        <w:tc>
          <w:tcPr>
            <w:tcW w:w="3828" w:type="dxa"/>
          </w:tcPr>
          <w:p w:rsidR="00D73999" w:rsidRDefault="00D73999" w:rsidP="007C75E2">
            <w:r>
              <w:t xml:space="preserve">Kontrollant </w:t>
            </w:r>
            <w:proofErr w:type="spellStart"/>
            <w:r>
              <w:t>incl</w:t>
            </w:r>
            <w:proofErr w:type="spellEnd"/>
            <w:r>
              <w:t>. Ferie/fravær</w:t>
            </w:r>
          </w:p>
        </w:tc>
        <w:tc>
          <w:tcPr>
            <w:tcW w:w="2268" w:type="dxa"/>
          </w:tcPr>
          <w:p w:rsidR="00D73999" w:rsidRPr="00A24384" w:rsidRDefault="00D73999" w:rsidP="007C75E2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73999" w:rsidTr="00D73999">
        <w:tc>
          <w:tcPr>
            <w:tcW w:w="1951" w:type="dxa"/>
            <w:vMerge/>
            <w:shd w:val="clear" w:color="auto" w:fill="87E7FF" w:themeFill="accent1" w:themeFillTint="66"/>
          </w:tcPr>
          <w:p w:rsidR="00D73999" w:rsidRPr="00B61D04" w:rsidRDefault="00D73999" w:rsidP="007C75E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D73999" w:rsidRPr="00B61D04" w:rsidRDefault="00D73999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Adgang til at kontrollere indberetninger, har dog ikke adgang til Ferie/fravær</w:t>
            </w:r>
          </w:p>
        </w:tc>
        <w:tc>
          <w:tcPr>
            <w:tcW w:w="3828" w:type="dxa"/>
          </w:tcPr>
          <w:p w:rsidR="00D73999" w:rsidRDefault="00D73999" w:rsidP="007C75E2">
            <w:r>
              <w:t xml:space="preserve">Kontrollant </w:t>
            </w:r>
            <w:proofErr w:type="spellStart"/>
            <w:r>
              <w:t>excl</w:t>
            </w:r>
            <w:proofErr w:type="spellEnd"/>
            <w:r>
              <w:t>. Ferie/fravær</w:t>
            </w:r>
          </w:p>
        </w:tc>
        <w:tc>
          <w:tcPr>
            <w:tcW w:w="2268" w:type="dxa"/>
          </w:tcPr>
          <w:p w:rsidR="00D73999" w:rsidRPr="00A24384" w:rsidRDefault="00D73999" w:rsidP="007C75E2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73999" w:rsidTr="00D73999">
        <w:tc>
          <w:tcPr>
            <w:tcW w:w="1951" w:type="dxa"/>
            <w:vMerge/>
            <w:shd w:val="clear" w:color="auto" w:fill="87E7FF" w:themeFill="accent1" w:themeFillTint="66"/>
          </w:tcPr>
          <w:p w:rsidR="00D73999" w:rsidRPr="00B61D04" w:rsidRDefault="00D73999" w:rsidP="007C75E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D73999" w:rsidRPr="00B61D04" w:rsidRDefault="00D73999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Adgang til at kontrollere indberetninger, og skal have adgang til at læse Ferie/fraværs-oplysninger</w:t>
            </w:r>
          </w:p>
        </w:tc>
        <w:tc>
          <w:tcPr>
            <w:tcW w:w="3828" w:type="dxa"/>
          </w:tcPr>
          <w:p w:rsidR="00D73999" w:rsidRDefault="00D73999" w:rsidP="007C75E2">
            <w:r>
              <w:t xml:space="preserve">Kontrollant </w:t>
            </w:r>
            <w:proofErr w:type="spellStart"/>
            <w:r>
              <w:t>incl</w:t>
            </w:r>
            <w:proofErr w:type="spellEnd"/>
            <w:r>
              <w:t>. Ferie/fravær læs</w:t>
            </w:r>
          </w:p>
        </w:tc>
        <w:tc>
          <w:tcPr>
            <w:tcW w:w="2268" w:type="dxa"/>
          </w:tcPr>
          <w:p w:rsidR="00D73999" w:rsidRPr="00A24384" w:rsidRDefault="00D73999" w:rsidP="007C75E2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73999" w:rsidTr="00D73999">
        <w:tc>
          <w:tcPr>
            <w:tcW w:w="1951" w:type="dxa"/>
            <w:vMerge w:val="restart"/>
            <w:shd w:val="clear" w:color="auto" w:fill="87E7FF" w:themeFill="accent1" w:themeFillTint="66"/>
          </w:tcPr>
          <w:p w:rsidR="00D73999" w:rsidRPr="00B61D04" w:rsidRDefault="00D73999" w:rsidP="007C75E2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61D04">
              <w:rPr>
                <w:rFonts w:ascii="Garamond" w:hAnsi="Garamond"/>
                <w:b/>
                <w:sz w:val="20"/>
                <w:szCs w:val="20"/>
              </w:rPr>
              <w:t>Ferie/fravær</w:t>
            </w:r>
          </w:p>
        </w:tc>
        <w:tc>
          <w:tcPr>
            <w:tcW w:w="7229" w:type="dxa"/>
          </w:tcPr>
          <w:p w:rsidR="00D73999" w:rsidRPr="00B61D04" w:rsidRDefault="00D73999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Adgang til at indberette alt ferie og fravær</w:t>
            </w:r>
          </w:p>
        </w:tc>
        <w:tc>
          <w:tcPr>
            <w:tcW w:w="3828" w:type="dxa"/>
          </w:tcPr>
          <w:p w:rsidR="00D73999" w:rsidRDefault="00D73999" w:rsidP="007C75E2">
            <w:proofErr w:type="spellStart"/>
            <w:r>
              <w:t>Indrapportør</w:t>
            </w:r>
            <w:proofErr w:type="spellEnd"/>
            <w:r>
              <w:t xml:space="preserve"> kun Ferie/fravær</w:t>
            </w:r>
          </w:p>
        </w:tc>
        <w:tc>
          <w:tcPr>
            <w:tcW w:w="2268" w:type="dxa"/>
          </w:tcPr>
          <w:p w:rsidR="00D73999" w:rsidRPr="00A24384" w:rsidRDefault="00D73999" w:rsidP="007C75E2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73999" w:rsidTr="00D73999">
        <w:tc>
          <w:tcPr>
            <w:tcW w:w="1951" w:type="dxa"/>
            <w:vMerge/>
            <w:shd w:val="clear" w:color="auto" w:fill="87E7FF" w:themeFill="accent1" w:themeFillTint="66"/>
          </w:tcPr>
          <w:p w:rsidR="00D73999" w:rsidRPr="00B61D04" w:rsidRDefault="00D73999" w:rsidP="007C75E2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D73999" w:rsidRPr="00B61D04" w:rsidRDefault="00D73999" w:rsidP="007C75E2">
            <w:pPr>
              <w:rPr>
                <w:rFonts w:ascii="Garamond" w:hAnsi="Garamond"/>
                <w:sz w:val="20"/>
                <w:szCs w:val="20"/>
              </w:rPr>
            </w:pPr>
            <w:r w:rsidRPr="00B61D04">
              <w:rPr>
                <w:rFonts w:ascii="Garamond" w:hAnsi="Garamond"/>
                <w:sz w:val="20"/>
                <w:szCs w:val="20"/>
              </w:rPr>
              <w:t>Adgang til at indberette alt ferie og fravær, og have læseadgang til øvrige oplysninger</w:t>
            </w:r>
          </w:p>
        </w:tc>
        <w:tc>
          <w:tcPr>
            <w:tcW w:w="3828" w:type="dxa"/>
          </w:tcPr>
          <w:p w:rsidR="00D73999" w:rsidRDefault="00D73999" w:rsidP="007C75E2">
            <w:proofErr w:type="spellStart"/>
            <w:r>
              <w:t>Indrap</w:t>
            </w:r>
            <w:proofErr w:type="spellEnd"/>
            <w:r>
              <w:t xml:space="preserve"> FF + læs resten</w:t>
            </w:r>
          </w:p>
        </w:tc>
        <w:tc>
          <w:tcPr>
            <w:tcW w:w="2268" w:type="dxa"/>
          </w:tcPr>
          <w:p w:rsidR="00D73999" w:rsidRPr="00A24384" w:rsidRDefault="00D73999" w:rsidP="007C75E2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229"/>
        <w:gridCol w:w="3828"/>
        <w:gridCol w:w="2268"/>
      </w:tblGrid>
      <w:tr w:rsidR="00D73999" w:rsidTr="00D73999">
        <w:tc>
          <w:tcPr>
            <w:tcW w:w="1951" w:type="dxa"/>
            <w:vMerge w:val="restart"/>
            <w:shd w:val="clear" w:color="auto" w:fill="87E7FF" w:themeFill="accent1" w:themeFillTint="66"/>
          </w:tcPr>
          <w:p w:rsidR="00D73999" w:rsidRPr="00A24384" w:rsidRDefault="00D73999" w:rsidP="007C75E2">
            <w:pPr>
              <w:rPr>
                <w:b/>
                <w:sz w:val="20"/>
                <w:szCs w:val="20"/>
              </w:rPr>
            </w:pPr>
            <w:r w:rsidRPr="00A24384">
              <w:rPr>
                <w:b/>
                <w:sz w:val="20"/>
                <w:szCs w:val="20"/>
              </w:rPr>
              <w:t>Læseadgang</w:t>
            </w:r>
          </w:p>
        </w:tc>
        <w:tc>
          <w:tcPr>
            <w:tcW w:w="7229" w:type="dxa"/>
          </w:tcPr>
          <w:p w:rsidR="00D73999" w:rsidRPr="00A24384" w:rsidRDefault="00D73999" w:rsidP="007C75E2">
            <w:pPr>
              <w:rPr>
                <w:sz w:val="20"/>
                <w:szCs w:val="20"/>
              </w:rPr>
            </w:pPr>
            <w:r w:rsidRPr="00A24384">
              <w:rPr>
                <w:sz w:val="20"/>
                <w:szCs w:val="20"/>
              </w:rPr>
              <w:t>Læseadgang til alle oplysninger</w:t>
            </w:r>
          </w:p>
        </w:tc>
        <w:tc>
          <w:tcPr>
            <w:tcW w:w="3828" w:type="dxa"/>
          </w:tcPr>
          <w:p w:rsidR="00D73999" w:rsidRPr="00D73999" w:rsidRDefault="00D73999" w:rsidP="007C75E2">
            <w:pPr>
              <w:rPr>
                <w:rFonts w:asciiTheme="minorHAnsi" w:hAnsiTheme="minorHAnsi"/>
                <w:sz w:val="22"/>
                <w:szCs w:val="22"/>
              </w:rPr>
            </w:pPr>
            <w:r w:rsidRPr="00D73999">
              <w:rPr>
                <w:rFonts w:asciiTheme="minorHAnsi" w:hAnsiTheme="minorHAnsi"/>
                <w:sz w:val="22"/>
                <w:szCs w:val="22"/>
              </w:rPr>
              <w:t>Læs alt</w:t>
            </w:r>
          </w:p>
        </w:tc>
        <w:tc>
          <w:tcPr>
            <w:tcW w:w="2268" w:type="dxa"/>
          </w:tcPr>
          <w:p w:rsidR="00D73999" w:rsidRPr="00A24384" w:rsidRDefault="00D73999" w:rsidP="007C75E2">
            <w:pPr>
              <w:rPr>
                <w:sz w:val="20"/>
                <w:szCs w:val="20"/>
              </w:rPr>
            </w:pPr>
          </w:p>
        </w:tc>
      </w:tr>
      <w:tr w:rsidR="00D73999" w:rsidTr="00D73999">
        <w:tc>
          <w:tcPr>
            <w:tcW w:w="1951" w:type="dxa"/>
            <w:vMerge/>
            <w:shd w:val="clear" w:color="auto" w:fill="87E7FF" w:themeFill="accent1" w:themeFillTint="66"/>
          </w:tcPr>
          <w:p w:rsidR="00D73999" w:rsidRPr="00A24384" w:rsidRDefault="00D73999" w:rsidP="007C75E2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D73999" w:rsidRPr="00A24384" w:rsidRDefault="00D73999" w:rsidP="007C75E2">
            <w:pPr>
              <w:rPr>
                <w:sz w:val="20"/>
                <w:szCs w:val="20"/>
              </w:rPr>
            </w:pPr>
            <w:r w:rsidRPr="00A24384">
              <w:rPr>
                <w:sz w:val="20"/>
                <w:szCs w:val="20"/>
              </w:rPr>
              <w:t>Læseadgang dog ikke til fraværsoplysninger</w:t>
            </w:r>
          </w:p>
        </w:tc>
        <w:tc>
          <w:tcPr>
            <w:tcW w:w="3828" w:type="dxa"/>
          </w:tcPr>
          <w:p w:rsidR="00D73999" w:rsidRPr="00D73999" w:rsidRDefault="00D73999" w:rsidP="007C75E2">
            <w:pPr>
              <w:rPr>
                <w:rFonts w:asciiTheme="minorHAnsi" w:hAnsiTheme="minorHAnsi"/>
                <w:sz w:val="22"/>
                <w:szCs w:val="22"/>
              </w:rPr>
            </w:pPr>
            <w:r w:rsidRPr="00D73999">
              <w:rPr>
                <w:rFonts w:asciiTheme="minorHAnsi" w:hAnsiTheme="minorHAnsi"/>
                <w:sz w:val="22"/>
                <w:szCs w:val="22"/>
              </w:rPr>
              <w:t xml:space="preserve">Læse adgang </w:t>
            </w:r>
            <w:proofErr w:type="spellStart"/>
            <w:r w:rsidRPr="00D73999">
              <w:rPr>
                <w:rFonts w:asciiTheme="minorHAnsi" w:hAnsiTheme="minorHAnsi"/>
                <w:sz w:val="22"/>
                <w:szCs w:val="22"/>
              </w:rPr>
              <w:t>excl</w:t>
            </w:r>
            <w:proofErr w:type="spellEnd"/>
            <w:r w:rsidRPr="00D73999">
              <w:rPr>
                <w:rFonts w:asciiTheme="minorHAnsi" w:hAnsiTheme="minorHAnsi"/>
                <w:sz w:val="22"/>
                <w:szCs w:val="22"/>
              </w:rPr>
              <w:t>. Ferie/fravær</w:t>
            </w:r>
          </w:p>
        </w:tc>
        <w:tc>
          <w:tcPr>
            <w:tcW w:w="2268" w:type="dxa"/>
          </w:tcPr>
          <w:p w:rsidR="00D73999" w:rsidRPr="00A24384" w:rsidRDefault="00D73999" w:rsidP="007C75E2">
            <w:pPr>
              <w:rPr>
                <w:sz w:val="20"/>
                <w:szCs w:val="20"/>
              </w:rPr>
            </w:pPr>
          </w:p>
        </w:tc>
      </w:tr>
    </w:tbl>
    <w:p w:rsidR="00A24384" w:rsidRDefault="00A24384" w:rsidP="00A24384">
      <w:pPr>
        <w:rPr>
          <w:rFonts w:cs="Arial"/>
          <w:lang w:eastAsia="da-DK"/>
        </w:rPr>
      </w:pPr>
    </w:p>
    <w:p w:rsidR="00B8146C" w:rsidRDefault="008E4249" w:rsidP="00B8146C">
      <w:pPr>
        <w:spacing w:after="280"/>
        <w:rPr>
          <w:rFonts w:cs="Arial"/>
          <w:lang w:eastAsia="da-DK"/>
        </w:rPr>
      </w:pPr>
      <w:r>
        <w:rPr>
          <w:rFonts w:ascii="Arial" w:hAnsi="Arial" w:cs="Arial"/>
          <w:b/>
          <w:color w:val="002060"/>
          <w:lang w:eastAsia="da-DK"/>
        </w:rPr>
        <w:t>Sletning</w:t>
      </w:r>
      <w:r w:rsidR="00DE320D" w:rsidRPr="00592340">
        <w:rPr>
          <w:rFonts w:ascii="Arial" w:hAnsi="Arial" w:cs="Arial"/>
          <w:b/>
          <w:color w:val="002060"/>
          <w:lang w:eastAsia="da-DK"/>
        </w:rPr>
        <w:t xml:space="preserve"> af brugeradgang</w:t>
      </w:r>
      <w:r>
        <w:rPr>
          <w:rFonts w:ascii="Arial" w:hAnsi="Arial" w:cs="Arial"/>
          <w:b/>
          <w:color w:val="002060"/>
          <w:lang w:eastAsia="da-DK"/>
        </w:rPr>
        <w:t>(</w:t>
      </w:r>
      <w:r w:rsidR="00DE320D">
        <w:rPr>
          <w:rFonts w:ascii="Arial" w:hAnsi="Arial" w:cs="Arial"/>
          <w:b/>
          <w:color w:val="002060"/>
          <w:lang w:eastAsia="da-DK"/>
        </w:rPr>
        <w:t>e</w:t>
      </w:r>
      <w:r>
        <w:rPr>
          <w:rFonts w:ascii="Arial" w:hAnsi="Arial" w:cs="Arial"/>
          <w:b/>
          <w:color w:val="002060"/>
          <w:lang w:eastAsia="da-DK"/>
        </w:rPr>
        <w:t>)</w:t>
      </w:r>
      <w:r w:rsidR="007B04B6">
        <w:rPr>
          <w:rFonts w:ascii="Arial" w:hAnsi="Arial" w:cs="Arial"/>
          <w:b/>
          <w:color w:val="002060"/>
          <w:lang w:eastAsia="da-DK"/>
        </w:rPr>
        <w:t xml:space="preserve"> knyttet til SLS</w:t>
      </w:r>
      <w:r w:rsidR="00DE320D" w:rsidRPr="00592340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- Blanket til bestilling hos </w:t>
      </w:r>
      <w:r w:rsidR="0029547B">
        <w:rPr>
          <w:rFonts w:ascii="Arial" w:hAnsi="Arial" w:cs="Arial"/>
          <w:b/>
          <w:color w:val="002060"/>
          <w:sz w:val="22"/>
          <w:szCs w:val="22"/>
          <w:lang w:eastAsia="da-DK"/>
        </w:rPr>
        <w:t>institutionens/fællesskabets</w:t>
      </w:r>
      <w:r w:rsidR="00DE320D" w:rsidRPr="00592340">
        <w:rPr>
          <w:rFonts w:ascii="Arial" w:hAnsi="Arial" w:cs="Arial"/>
          <w:b/>
          <w:color w:val="002060"/>
          <w:sz w:val="22"/>
          <w:szCs w:val="22"/>
          <w:lang w:eastAsia="da-DK"/>
        </w:rPr>
        <w:t xml:space="preserve"> brugeradministrator (BA)</w:t>
      </w:r>
      <w:r w:rsidR="00DE320D">
        <w:rPr>
          <w:rFonts w:ascii="Arial" w:hAnsi="Arial" w:cs="Arial"/>
          <w:b/>
          <w:color w:val="002060"/>
          <w:sz w:val="22"/>
          <w:szCs w:val="22"/>
          <w:lang w:eastAsia="da-DK"/>
        </w:rPr>
        <w:br/>
      </w:r>
      <w:r w:rsidR="00DE320D">
        <w:rPr>
          <w:rFonts w:cs="Arial"/>
          <w:b/>
          <w:lang w:eastAsia="da-DK"/>
        </w:rPr>
        <w:br/>
      </w:r>
      <w:r w:rsidR="00B8146C" w:rsidRPr="00592340">
        <w:rPr>
          <w:rFonts w:cs="Arial"/>
          <w:lang w:eastAsia="da-DK"/>
        </w:rPr>
        <w:t xml:space="preserve">Denne blanket anvendes til: </w:t>
      </w:r>
      <w:r w:rsidR="00B8146C">
        <w:rPr>
          <w:rFonts w:cs="Arial"/>
          <w:lang w:eastAsia="da-DK"/>
        </w:rPr>
        <w:t>Sletning af én eller flere eksisterende bruger(e)</w:t>
      </w:r>
      <w:r w:rsidR="00B8146C" w:rsidRPr="00592340">
        <w:rPr>
          <w:rFonts w:cs="Arial"/>
          <w:lang w:eastAsia="da-DK"/>
        </w:rPr>
        <w:t xml:space="preserve"> i </w:t>
      </w:r>
      <w:r w:rsidR="007B04B6">
        <w:rPr>
          <w:rFonts w:cs="Arial"/>
          <w:lang w:eastAsia="da-DK"/>
        </w:rPr>
        <w:t>SLS</w:t>
      </w:r>
      <w:r w:rsidR="0099165B">
        <w:rPr>
          <w:rFonts w:cs="Arial"/>
          <w:lang w:eastAsia="da-DK"/>
        </w:rPr>
        <w:t xml:space="preserve"> (skriv i de hvide felter)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9214"/>
      </w:tblGrid>
      <w:tr w:rsidR="00046463" w:rsidTr="00B8146C">
        <w:trPr>
          <w:trHeight w:val="416"/>
        </w:trPr>
        <w:tc>
          <w:tcPr>
            <w:tcW w:w="14425" w:type="dxa"/>
            <w:gridSpan w:val="2"/>
            <w:shd w:val="clear" w:color="auto" w:fill="D9D9D9" w:themeFill="background1" w:themeFillShade="D9"/>
            <w:vAlign w:val="center"/>
          </w:tcPr>
          <w:p w:rsidR="00046463" w:rsidRPr="00D5195D" w:rsidRDefault="00046463" w:rsidP="007B04B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eastAsia="da-DK"/>
              </w:rPr>
            </w:pPr>
            <w:bookmarkStart w:id="1" w:name="_Hlk348071642"/>
            <w:r w:rsidRPr="00D5195D">
              <w:rPr>
                <w:rFonts w:cs="Arial"/>
                <w:b/>
                <w:lang w:eastAsia="da-DK"/>
              </w:rPr>
              <w:t xml:space="preserve">Sletning af eksisterende bruger i </w:t>
            </w:r>
            <w:r w:rsidR="007B04B6">
              <w:rPr>
                <w:rFonts w:cs="Arial"/>
                <w:b/>
                <w:lang w:eastAsia="da-DK"/>
              </w:rPr>
              <w:t>SLS</w:t>
            </w:r>
            <w:r w:rsidR="00B8146C">
              <w:rPr>
                <w:rFonts w:cs="Arial"/>
                <w:b/>
                <w:lang w:eastAsia="da-DK"/>
              </w:rPr>
              <w:t xml:space="preserve"> (1)</w:t>
            </w:r>
            <w:r w:rsidR="00623260">
              <w:rPr>
                <w:rFonts w:cs="Arial"/>
                <w:b/>
                <w:lang w:eastAsia="da-DK"/>
              </w:rPr>
              <w:t>:</w:t>
            </w:r>
          </w:p>
        </w:tc>
      </w:tr>
      <w:tr w:rsidR="00046463" w:rsidTr="0099165B">
        <w:trPr>
          <w:trHeight w:val="44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046463" w:rsidRPr="00256E8F" w:rsidRDefault="00B8146C" w:rsidP="00CA7A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Eksisterende brugernavn (oplys koden, fx </w:t>
            </w:r>
            <w:r>
              <w:rPr>
                <w:rFonts w:ascii="Verdana" w:hAnsi="Verdana" w:cs="Segoe UI"/>
                <w:color w:val="111111"/>
                <w:sz w:val="21"/>
                <w:szCs w:val="21"/>
              </w:rPr>
              <w:t>SQ1M20b</w:t>
            </w:r>
            <w:r w:rsidRPr="00657B57">
              <w:rPr>
                <w:rFonts w:ascii="Verdana" w:hAnsi="Verdana" w:cs="Segoe UI"/>
                <w:b/>
                <w:color w:val="111111"/>
                <w:sz w:val="21"/>
                <w:szCs w:val="21"/>
              </w:rPr>
              <w:t>)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046463" w:rsidRPr="00256E8F" w:rsidRDefault="00B8146C" w:rsidP="00CA7AA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Navn på eksisterende bruger</w:t>
            </w:r>
          </w:p>
        </w:tc>
      </w:tr>
      <w:tr w:rsidR="00046463" w:rsidTr="00B8146C">
        <w:trPr>
          <w:trHeight w:val="425"/>
        </w:trPr>
        <w:tc>
          <w:tcPr>
            <w:tcW w:w="5211" w:type="dxa"/>
            <w:vAlign w:val="center"/>
          </w:tcPr>
          <w:p w:rsidR="00046463" w:rsidRPr="00E678F7" w:rsidRDefault="00046463" w:rsidP="0094458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  <w:tc>
          <w:tcPr>
            <w:tcW w:w="9214" w:type="dxa"/>
            <w:vAlign w:val="center"/>
          </w:tcPr>
          <w:p w:rsidR="00046463" w:rsidRPr="00E678F7" w:rsidRDefault="00046463" w:rsidP="0094458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</w:tr>
      <w:bookmarkEnd w:id="1"/>
    </w:tbl>
    <w:p w:rsidR="00046463" w:rsidRDefault="00046463" w:rsidP="00DA5202">
      <w:pPr>
        <w:rPr>
          <w:rFonts w:cs="Arial"/>
          <w:b/>
          <w:lang w:eastAsia="da-DK"/>
        </w:rPr>
      </w:pPr>
    </w:p>
    <w:p w:rsidR="00397F7D" w:rsidRDefault="00397F7D" w:rsidP="00DA5202">
      <w:pPr>
        <w:rPr>
          <w:rFonts w:cs="Arial"/>
          <w:b/>
          <w:lang w:eastAsia="da-DK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9214"/>
      </w:tblGrid>
      <w:tr w:rsidR="00B8146C" w:rsidTr="00B8146C">
        <w:trPr>
          <w:trHeight w:val="416"/>
        </w:trPr>
        <w:tc>
          <w:tcPr>
            <w:tcW w:w="14425" w:type="dxa"/>
            <w:gridSpan w:val="2"/>
            <w:shd w:val="clear" w:color="auto" w:fill="D9D9D9" w:themeFill="background1" w:themeFillShade="D9"/>
            <w:vAlign w:val="center"/>
          </w:tcPr>
          <w:p w:rsidR="00B8146C" w:rsidRPr="00D5195D" w:rsidRDefault="00B8146C" w:rsidP="007B04B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eastAsia="da-DK"/>
              </w:rPr>
            </w:pPr>
            <w:r w:rsidRPr="00D5195D">
              <w:rPr>
                <w:rFonts w:cs="Arial"/>
                <w:b/>
                <w:lang w:eastAsia="da-DK"/>
              </w:rPr>
              <w:t xml:space="preserve">Sletning af eksisterende bruger i </w:t>
            </w:r>
            <w:r w:rsidR="007B04B6">
              <w:rPr>
                <w:rFonts w:cs="Arial"/>
                <w:b/>
                <w:lang w:eastAsia="da-DK"/>
              </w:rPr>
              <w:t>SLS</w:t>
            </w:r>
            <w:r>
              <w:rPr>
                <w:rFonts w:cs="Arial"/>
                <w:b/>
                <w:lang w:eastAsia="da-DK"/>
              </w:rPr>
              <w:t xml:space="preserve"> (2):</w:t>
            </w:r>
          </w:p>
        </w:tc>
      </w:tr>
      <w:tr w:rsidR="00B8146C" w:rsidTr="0099165B">
        <w:trPr>
          <w:trHeight w:val="44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:rsidR="00B8146C" w:rsidRPr="00256E8F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Eksisterende brugernavn (oplys koden, fx </w:t>
            </w:r>
            <w:r>
              <w:rPr>
                <w:rFonts w:ascii="Verdana" w:hAnsi="Verdana" w:cs="Segoe UI"/>
                <w:color w:val="111111"/>
                <w:sz w:val="21"/>
                <w:szCs w:val="21"/>
              </w:rPr>
              <w:t>SQ1M20b</w:t>
            </w:r>
            <w:r w:rsidRPr="00657B57">
              <w:rPr>
                <w:rFonts w:ascii="Verdana" w:hAnsi="Verdana" w:cs="Segoe UI"/>
                <w:b/>
                <w:color w:val="111111"/>
                <w:sz w:val="21"/>
                <w:szCs w:val="21"/>
              </w:rPr>
              <w:t>)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:rsidR="00B8146C" w:rsidRPr="00256E8F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Navn på eksisterende bruger</w:t>
            </w:r>
          </w:p>
        </w:tc>
      </w:tr>
      <w:tr w:rsidR="00B8146C" w:rsidTr="00B8146C">
        <w:trPr>
          <w:trHeight w:val="425"/>
        </w:trPr>
        <w:tc>
          <w:tcPr>
            <w:tcW w:w="5211" w:type="dxa"/>
            <w:vAlign w:val="center"/>
          </w:tcPr>
          <w:p w:rsidR="00B8146C" w:rsidRPr="00E678F7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  <w:tc>
          <w:tcPr>
            <w:tcW w:w="9214" w:type="dxa"/>
            <w:vAlign w:val="center"/>
          </w:tcPr>
          <w:p w:rsidR="00B8146C" w:rsidRPr="00E678F7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</w:tr>
    </w:tbl>
    <w:p w:rsidR="00B8146C" w:rsidRDefault="00B8146C" w:rsidP="00B8146C">
      <w:pPr>
        <w:rPr>
          <w:rFonts w:cs="Arial"/>
          <w:b/>
          <w:lang w:eastAsia="da-DK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9214"/>
      </w:tblGrid>
      <w:tr w:rsidR="00B8146C" w:rsidTr="00B8146C">
        <w:trPr>
          <w:trHeight w:val="416"/>
        </w:trPr>
        <w:tc>
          <w:tcPr>
            <w:tcW w:w="14425" w:type="dxa"/>
            <w:gridSpan w:val="2"/>
            <w:shd w:val="clear" w:color="auto" w:fill="D9D9D9" w:themeFill="background1" w:themeFillShade="D9"/>
            <w:vAlign w:val="center"/>
          </w:tcPr>
          <w:p w:rsidR="00B8146C" w:rsidRPr="00D5195D" w:rsidRDefault="00B8146C" w:rsidP="007B04B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eastAsia="da-DK"/>
              </w:rPr>
            </w:pPr>
            <w:r w:rsidRPr="00D5195D">
              <w:rPr>
                <w:rFonts w:cs="Arial"/>
                <w:b/>
                <w:lang w:eastAsia="da-DK"/>
              </w:rPr>
              <w:t xml:space="preserve">Sletning af eksisterende bruger i </w:t>
            </w:r>
            <w:r w:rsidR="007B04B6">
              <w:rPr>
                <w:rFonts w:cs="Arial"/>
                <w:b/>
                <w:lang w:eastAsia="da-DK"/>
              </w:rPr>
              <w:t>SLS</w:t>
            </w:r>
            <w:r>
              <w:rPr>
                <w:rFonts w:cs="Arial"/>
                <w:b/>
                <w:lang w:eastAsia="da-DK"/>
              </w:rPr>
              <w:t xml:space="preserve"> (3):</w:t>
            </w:r>
          </w:p>
        </w:tc>
      </w:tr>
      <w:tr w:rsidR="00B8146C" w:rsidTr="00B8146C">
        <w:trPr>
          <w:trHeight w:val="440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B8146C" w:rsidRPr="00256E8F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Eksisterende brugernavn (oplys koden, fx </w:t>
            </w:r>
            <w:r>
              <w:rPr>
                <w:rFonts w:ascii="Verdana" w:hAnsi="Verdana" w:cs="Segoe UI"/>
                <w:color w:val="111111"/>
                <w:sz w:val="21"/>
                <w:szCs w:val="21"/>
              </w:rPr>
              <w:t>SQ1M20b</w:t>
            </w:r>
            <w:r w:rsidRPr="00657B57">
              <w:rPr>
                <w:rFonts w:ascii="Verdana" w:hAnsi="Verdana" w:cs="Segoe UI"/>
                <w:b/>
                <w:color w:val="111111"/>
                <w:sz w:val="21"/>
                <w:szCs w:val="21"/>
              </w:rPr>
              <w:t>)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B8146C" w:rsidRPr="00256E8F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Navn på eksisterende bruger</w:t>
            </w:r>
          </w:p>
        </w:tc>
      </w:tr>
      <w:tr w:rsidR="00B8146C" w:rsidTr="00B8146C">
        <w:trPr>
          <w:trHeight w:val="425"/>
        </w:trPr>
        <w:tc>
          <w:tcPr>
            <w:tcW w:w="5211" w:type="dxa"/>
            <w:vAlign w:val="center"/>
          </w:tcPr>
          <w:p w:rsidR="00B8146C" w:rsidRPr="00E678F7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  <w:tc>
          <w:tcPr>
            <w:tcW w:w="9214" w:type="dxa"/>
            <w:vAlign w:val="center"/>
          </w:tcPr>
          <w:p w:rsidR="00B8146C" w:rsidRPr="00E678F7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</w:tr>
    </w:tbl>
    <w:p w:rsidR="00B8146C" w:rsidRDefault="00B8146C" w:rsidP="00B8146C">
      <w:pPr>
        <w:rPr>
          <w:rFonts w:cs="Arial"/>
          <w:b/>
          <w:lang w:eastAsia="da-DK"/>
        </w:rPr>
      </w:pP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9214"/>
      </w:tblGrid>
      <w:tr w:rsidR="00B8146C" w:rsidTr="00B8146C">
        <w:trPr>
          <w:trHeight w:val="416"/>
        </w:trPr>
        <w:tc>
          <w:tcPr>
            <w:tcW w:w="14425" w:type="dxa"/>
            <w:gridSpan w:val="2"/>
            <w:shd w:val="clear" w:color="auto" w:fill="D9D9D9" w:themeFill="background1" w:themeFillShade="D9"/>
            <w:vAlign w:val="center"/>
          </w:tcPr>
          <w:p w:rsidR="00B8146C" w:rsidRPr="00D5195D" w:rsidRDefault="00B8146C" w:rsidP="007B04B6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lang w:eastAsia="da-DK"/>
              </w:rPr>
            </w:pPr>
            <w:r w:rsidRPr="00D5195D">
              <w:rPr>
                <w:rFonts w:cs="Arial"/>
                <w:b/>
                <w:lang w:eastAsia="da-DK"/>
              </w:rPr>
              <w:t xml:space="preserve">Sletning af eksisterende bruger i </w:t>
            </w:r>
            <w:r w:rsidR="007B04B6">
              <w:rPr>
                <w:rFonts w:cs="Arial"/>
                <w:b/>
                <w:lang w:eastAsia="da-DK"/>
              </w:rPr>
              <w:t>SLS</w:t>
            </w:r>
            <w:r>
              <w:rPr>
                <w:rFonts w:cs="Arial"/>
                <w:b/>
                <w:lang w:eastAsia="da-DK"/>
              </w:rPr>
              <w:t xml:space="preserve"> (4):</w:t>
            </w:r>
          </w:p>
        </w:tc>
      </w:tr>
      <w:tr w:rsidR="00B8146C" w:rsidTr="00B8146C">
        <w:trPr>
          <w:trHeight w:val="440"/>
        </w:trPr>
        <w:tc>
          <w:tcPr>
            <w:tcW w:w="5211" w:type="dxa"/>
            <w:shd w:val="clear" w:color="auto" w:fill="F2F2F2" w:themeFill="background1" w:themeFillShade="F2"/>
            <w:vAlign w:val="center"/>
          </w:tcPr>
          <w:p w:rsidR="00B8146C" w:rsidRPr="00256E8F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 xml:space="preserve">Eksisterende brugernavn (oplys koden, fx </w:t>
            </w:r>
            <w:r>
              <w:rPr>
                <w:rFonts w:ascii="Verdana" w:hAnsi="Verdana" w:cs="Segoe UI"/>
                <w:color w:val="111111"/>
                <w:sz w:val="21"/>
                <w:szCs w:val="21"/>
              </w:rPr>
              <w:t>SQ1M20b</w:t>
            </w:r>
            <w:r w:rsidRPr="00657B57">
              <w:rPr>
                <w:rFonts w:ascii="Verdana" w:hAnsi="Verdana" w:cs="Segoe UI"/>
                <w:b/>
                <w:color w:val="111111"/>
                <w:sz w:val="21"/>
                <w:szCs w:val="21"/>
              </w:rPr>
              <w:t>)</w:t>
            </w:r>
          </w:p>
        </w:tc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B8146C" w:rsidRPr="00256E8F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2"/>
                <w:szCs w:val="22"/>
                <w:lang w:eastAsia="da-DK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da-DK"/>
              </w:rPr>
              <w:t>Navn på eksisterende bruger</w:t>
            </w:r>
          </w:p>
        </w:tc>
      </w:tr>
      <w:tr w:rsidR="00B8146C" w:rsidTr="00B8146C">
        <w:trPr>
          <w:trHeight w:val="425"/>
        </w:trPr>
        <w:tc>
          <w:tcPr>
            <w:tcW w:w="5211" w:type="dxa"/>
            <w:vAlign w:val="center"/>
          </w:tcPr>
          <w:p w:rsidR="00B8146C" w:rsidRPr="00E678F7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  <w:tc>
          <w:tcPr>
            <w:tcW w:w="9214" w:type="dxa"/>
            <w:vAlign w:val="center"/>
          </w:tcPr>
          <w:p w:rsidR="00B8146C" w:rsidRPr="00E678F7" w:rsidRDefault="00B8146C" w:rsidP="00B8146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2"/>
                <w:szCs w:val="22"/>
                <w:lang w:eastAsia="da-DK"/>
              </w:rPr>
            </w:pPr>
          </w:p>
        </w:tc>
      </w:tr>
    </w:tbl>
    <w:p w:rsidR="00B8146C" w:rsidRDefault="00B8146C" w:rsidP="00B8146C">
      <w:pPr>
        <w:rPr>
          <w:rFonts w:cs="Arial"/>
          <w:b/>
          <w:lang w:eastAsia="da-DK"/>
        </w:rPr>
      </w:pPr>
    </w:p>
    <w:sectPr w:rsidR="00B8146C" w:rsidSect="00211950">
      <w:endnotePr>
        <w:numFmt w:val="decimal"/>
      </w:endnotePr>
      <w:pgSz w:w="16840" w:h="11907" w:orient="landscape" w:code="9"/>
      <w:pgMar w:top="340" w:right="510" w:bottom="510" w:left="510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EB" w:rsidRDefault="008349EB">
      <w:r>
        <w:separator/>
      </w:r>
    </w:p>
  </w:endnote>
  <w:endnote w:type="continuationSeparator" w:id="0">
    <w:p w:rsidR="008349EB" w:rsidRDefault="0083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625988"/>
      <w:docPartObj>
        <w:docPartGallery w:val="Page Numbers (Bottom of Page)"/>
        <w:docPartUnique/>
      </w:docPartObj>
    </w:sdtPr>
    <w:sdtEndPr/>
    <w:sdtContent>
      <w:p w:rsidR="007C75E2" w:rsidRDefault="007C75E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33">
          <w:rPr>
            <w:noProof/>
          </w:rPr>
          <w:t>5</w:t>
        </w:r>
        <w:r>
          <w:fldChar w:fldCharType="end"/>
        </w:r>
      </w:p>
    </w:sdtContent>
  </w:sdt>
  <w:p w:rsidR="007C75E2" w:rsidRDefault="007C75E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049539"/>
      <w:docPartObj>
        <w:docPartGallery w:val="Page Numbers (Bottom of Page)"/>
        <w:docPartUnique/>
      </w:docPartObj>
    </w:sdtPr>
    <w:sdtEndPr/>
    <w:sdtContent>
      <w:p w:rsidR="007C75E2" w:rsidRDefault="007C75E2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33">
          <w:rPr>
            <w:noProof/>
          </w:rPr>
          <w:t>1</w:t>
        </w:r>
        <w:r>
          <w:fldChar w:fldCharType="end"/>
        </w:r>
      </w:p>
    </w:sdtContent>
  </w:sdt>
  <w:p w:rsidR="007C75E2" w:rsidRDefault="007C75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EB" w:rsidRDefault="008349EB">
      <w:r>
        <w:separator/>
      </w:r>
    </w:p>
  </w:footnote>
  <w:footnote w:type="continuationSeparator" w:id="0">
    <w:p w:rsidR="008349EB" w:rsidRDefault="00834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E2" w:rsidRPr="00433F79" w:rsidRDefault="007C75E2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E2" w:rsidRDefault="007C75E2" w:rsidP="00703C50">
    <w:pPr>
      <w:pStyle w:val="Sidehoved"/>
    </w:pPr>
  </w:p>
  <w:p w:rsidR="007C75E2" w:rsidRDefault="007C75E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C722D68E"/>
    <w:lvl w:ilvl="0">
      <w:start w:val="1"/>
      <w:numFmt w:val="decimal"/>
      <w:pStyle w:val="Opstilling-talellerbogs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AB2D22"/>
    <w:multiLevelType w:val="hybridMultilevel"/>
    <w:tmpl w:val="4726D31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116DD"/>
    <w:multiLevelType w:val="multilevel"/>
    <w:tmpl w:val="E6FCF4DE"/>
    <w:lvl w:ilvl="0">
      <w:start w:val="1"/>
      <w:numFmt w:val="bullet"/>
      <w:pStyle w:val="Opstilling-punkttegn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</w:r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99E2043"/>
    <w:multiLevelType w:val="hybridMultilevel"/>
    <w:tmpl w:val="DDF0D9C6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7">
    <w:nsid w:val="655671F6"/>
    <w:multiLevelType w:val="hybridMultilevel"/>
    <w:tmpl w:val="93F0FB3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9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8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9"/>
  </w:num>
  <w:num w:numId="17">
    <w:abstractNumId w:val="18"/>
  </w:num>
  <w:num w:numId="18">
    <w:abstractNumId w:val="8"/>
  </w:num>
  <w:num w:numId="19">
    <w:abstractNumId w:val="16"/>
  </w:num>
  <w:num w:numId="20">
    <w:abstractNumId w:val="12"/>
  </w:num>
  <w:num w:numId="21">
    <w:abstractNumId w:val="9"/>
  </w:num>
  <w:num w:numId="22">
    <w:abstractNumId w:val="11"/>
  </w:num>
  <w:num w:numId="23">
    <w:abstractNumId w:val="17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02"/>
    <w:rsid w:val="000035B8"/>
    <w:rsid w:val="000175E1"/>
    <w:rsid w:val="00017AB4"/>
    <w:rsid w:val="00022F36"/>
    <w:rsid w:val="000250D6"/>
    <w:rsid w:val="00025355"/>
    <w:rsid w:val="00036862"/>
    <w:rsid w:val="000421D4"/>
    <w:rsid w:val="00046463"/>
    <w:rsid w:val="00051A09"/>
    <w:rsid w:val="00066058"/>
    <w:rsid w:val="000769DC"/>
    <w:rsid w:val="0008749C"/>
    <w:rsid w:val="000920EE"/>
    <w:rsid w:val="00095890"/>
    <w:rsid w:val="000B0DAA"/>
    <w:rsid w:val="000B75AA"/>
    <w:rsid w:val="000D17D3"/>
    <w:rsid w:val="000D6E63"/>
    <w:rsid w:val="000F05E1"/>
    <w:rsid w:val="000F15FA"/>
    <w:rsid w:val="00101552"/>
    <w:rsid w:val="00107B13"/>
    <w:rsid w:val="001105C6"/>
    <w:rsid w:val="00114D87"/>
    <w:rsid w:val="00115874"/>
    <w:rsid w:val="0012489C"/>
    <w:rsid w:val="0013349F"/>
    <w:rsid w:val="00136765"/>
    <w:rsid w:val="00153477"/>
    <w:rsid w:val="00153566"/>
    <w:rsid w:val="00161934"/>
    <w:rsid w:val="00161CC7"/>
    <w:rsid w:val="001642D9"/>
    <w:rsid w:val="0017779A"/>
    <w:rsid w:val="00186F7F"/>
    <w:rsid w:val="0019217D"/>
    <w:rsid w:val="00192812"/>
    <w:rsid w:val="001940C3"/>
    <w:rsid w:val="001A6137"/>
    <w:rsid w:val="001B007C"/>
    <w:rsid w:val="001C081F"/>
    <w:rsid w:val="001C4B5D"/>
    <w:rsid w:val="001F4299"/>
    <w:rsid w:val="00211950"/>
    <w:rsid w:val="00211AB6"/>
    <w:rsid w:val="00216BE3"/>
    <w:rsid w:val="002171DE"/>
    <w:rsid w:val="00217E5B"/>
    <w:rsid w:val="00227FFC"/>
    <w:rsid w:val="00234EF4"/>
    <w:rsid w:val="0024217B"/>
    <w:rsid w:val="0024430C"/>
    <w:rsid w:val="00256E8F"/>
    <w:rsid w:val="00257748"/>
    <w:rsid w:val="002672F6"/>
    <w:rsid w:val="00270BA3"/>
    <w:rsid w:val="00286503"/>
    <w:rsid w:val="0029547B"/>
    <w:rsid w:val="00297E3C"/>
    <w:rsid w:val="002A2BF7"/>
    <w:rsid w:val="002E326D"/>
    <w:rsid w:val="002F2D9E"/>
    <w:rsid w:val="002F2E02"/>
    <w:rsid w:val="002F5B9A"/>
    <w:rsid w:val="002F5DEA"/>
    <w:rsid w:val="002F65B1"/>
    <w:rsid w:val="00302DA1"/>
    <w:rsid w:val="00330B75"/>
    <w:rsid w:val="00331E55"/>
    <w:rsid w:val="00333CC4"/>
    <w:rsid w:val="00350F46"/>
    <w:rsid w:val="0036383E"/>
    <w:rsid w:val="00397F7D"/>
    <w:rsid w:val="003A2487"/>
    <w:rsid w:val="003A4BFC"/>
    <w:rsid w:val="003A7C5E"/>
    <w:rsid w:val="003B1E05"/>
    <w:rsid w:val="003B503A"/>
    <w:rsid w:val="003D5687"/>
    <w:rsid w:val="003D7C94"/>
    <w:rsid w:val="003E6170"/>
    <w:rsid w:val="003F2237"/>
    <w:rsid w:val="00406A77"/>
    <w:rsid w:val="004071B9"/>
    <w:rsid w:val="00411E02"/>
    <w:rsid w:val="00420C65"/>
    <w:rsid w:val="0043074C"/>
    <w:rsid w:val="004357F5"/>
    <w:rsid w:val="0045008B"/>
    <w:rsid w:val="00452382"/>
    <w:rsid w:val="00452F40"/>
    <w:rsid w:val="00454C23"/>
    <w:rsid w:val="00483C3B"/>
    <w:rsid w:val="00484BE7"/>
    <w:rsid w:val="00493EAD"/>
    <w:rsid w:val="004B07E8"/>
    <w:rsid w:val="004B194D"/>
    <w:rsid w:val="004C29DF"/>
    <w:rsid w:val="004C3BD5"/>
    <w:rsid w:val="004F3082"/>
    <w:rsid w:val="005001B3"/>
    <w:rsid w:val="00504166"/>
    <w:rsid w:val="00504494"/>
    <w:rsid w:val="0050453A"/>
    <w:rsid w:val="00507D22"/>
    <w:rsid w:val="0052131E"/>
    <w:rsid w:val="00523C5B"/>
    <w:rsid w:val="005320D6"/>
    <w:rsid w:val="00545F55"/>
    <w:rsid w:val="00553194"/>
    <w:rsid w:val="00560B44"/>
    <w:rsid w:val="00564020"/>
    <w:rsid w:val="00570BB3"/>
    <w:rsid w:val="00576C37"/>
    <w:rsid w:val="005802EE"/>
    <w:rsid w:val="00584378"/>
    <w:rsid w:val="005854E7"/>
    <w:rsid w:val="00592340"/>
    <w:rsid w:val="005A0090"/>
    <w:rsid w:val="005B5A82"/>
    <w:rsid w:val="005B6CA2"/>
    <w:rsid w:val="005C32DE"/>
    <w:rsid w:val="005D1B36"/>
    <w:rsid w:val="005D25C9"/>
    <w:rsid w:val="005E1C73"/>
    <w:rsid w:val="005E3E22"/>
    <w:rsid w:val="005E6CB9"/>
    <w:rsid w:val="005F5E9D"/>
    <w:rsid w:val="00620DCC"/>
    <w:rsid w:val="00623260"/>
    <w:rsid w:val="00640ECC"/>
    <w:rsid w:val="00650D80"/>
    <w:rsid w:val="00657B57"/>
    <w:rsid w:val="00690C8C"/>
    <w:rsid w:val="00692833"/>
    <w:rsid w:val="00694D75"/>
    <w:rsid w:val="006B618F"/>
    <w:rsid w:val="006D5EC7"/>
    <w:rsid w:val="006E60C1"/>
    <w:rsid w:val="006E694D"/>
    <w:rsid w:val="00702A50"/>
    <w:rsid w:val="00703C50"/>
    <w:rsid w:val="00711522"/>
    <w:rsid w:val="007128F0"/>
    <w:rsid w:val="00722C5A"/>
    <w:rsid w:val="007240BF"/>
    <w:rsid w:val="007252CD"/>
    <w:rsid w:val="00727042"/>
    <w:rsid w:val="007317FB"/>
    <w:rsid w:val="00736658"/>
    <w:rsid w:val="007504DE"/>
    <w:rsid w:val="00751A9F"/>
    <w:rsid w:val="007558AC"/>
    <w:rsid w:val="00757790"/>
    <w:rsid w:val="00775480"/>
    <w:rsid w:val="00794A97"/>
    <w:rsid w:val="007955B4"/>
    <w:rsid w:val="007B04B6"/>
    <w:rsid w:val="007B1E75"/>
    <w:rsid w:val="007B2216"/>
    <w:rsid w:val="007C0A94"/>
    <w:rsid w:val="007C1E8D"/>
    <w:rsid w:val="007C2199"/>
    <w:rsid w:val="007C3256"/>
    <w:rsid w:val="007C75E2"/>
    <w:rsid w:val="007F382F"/>
    <w:rsid w:val="00810F06"/>
    <w:rsid w:val="00812F86"/>
    <w:rsid w:val="008208BC"/>
    <w:rsid w:val="00827399"/>
    <w:rsid w:val="00832E2F"/>
    <w:rsid w:val="00833F8D"/>
    <w:rsid w:val="008349EB"/>
    <w:rsid w:val="00841F21"/>
    <w:rsid w:val="00850EB5"/>
    <w:rsid w:val="008511A5"/>
    <w:rsid w:val="008524A7"/>
    <w:rsid w:val="0085337D"/>
    <w:rsid w:val="0085744B"/>
    <w:rsid w:val="008632C9"/>
    <w:rsid w:val="00863559"/>
    <w:rsid w:val="00875BEE"/>
    <w:rsid w:val="00876C43"/>
    <w:rsid w:val="008A0687"/>
    <w:rsid w:val="008A6101"/>
    <w:rsid w:val="008B3B52"/>
    <w:rsid w:val="008D0573"/>
    <w:rsid w:val="008D1A60"/>
    <w:rsid w:val="008D21AE"/>
    <w:rsid w:val="008D5495"/>
    <w:rsid w:val="008D7E07"/>
    <w:rsid w:val="008E4249"/>
    <w:rsid w:val="008F0FE1"/>
    <w:rsid w:val="008F1CCF"/>
    <w:rsid w:val="00930E78"/>
    <w:rsid w:val="0093235B"/>
    <w:rsid w:val="00932972"/>
    <w:rsid w:val="0094458C"/>
    <w:rsid w:val="00946A30"/>
    <w:rsid w:val="009508BA"/>
    <w:rsid w:val="00952765"/>
    <w:rsid w:val="00956D8A"/>
    <w:rsid w:val="00970441"/>
    <w:rsid w:val="00971AA9"/>
    <w:rsid w:val="009859A7"/>
    <w:rsid w:val="00985C7E"/>
    <w:rsid w:val="009911AD"/>
    <w:rsid w:val="0099165B"/>
    <w:rsid w:val="009A06B6"/>
    <w:rsid w:val="009A06D8"/>
    <w:rsid w:val="009A167D"/>
    <w:rsid w:val="009B1328"/>
    <w:rsid w:val="009B7C02"/>
    <w:rsid w:val="009C28EF"/>
    <w:rsid w:val="009C388B"/>
    <w:rsid w:val="009C3A4A"/>
    <w:rsid w:val="009C6009"/>
    <w:rsid w:val="009D3340"/>
    <w:rsid w:val="009E163A"/>
    <w:rsid w:val="009E377C"/>
    <w:rsid w:val="009F27A2"/>
    <w:rsid w:val="009F3067"/>
    <w:rsid w:val="00A059FC"/>
    <w:rsid w:val="00A24384"/>
    <w:rsid w:val="00A24BB9"/>
    <w:rsid w:val="00A30CBD"/>
    <w:rsid w:val="00A42BEC"/>
    <w:rsid w:val="00A461AC"/>
    <w:rsid w:val="00A575C5"/>
    <w:rsid w:val="00A65A51"/>
    <w:rsid w:val="00A825BA"/>
    <w:rsid w:val="00A82C53"/>
    <w:rsid w:val="00A84482"/>
    <w:rsid w:val="00A85659"/>
    <w:rsid w:val="00AB47BB"/>
    <w:rsid w:val="00AB68E5"/>
    <w:rsid w:val="00AC6FF2"/>
    <w:rsid w:val="00AD49B3"/>
    <w:rsid w:val="00AE4699"/>
    <w:rsid w:val="00B17861"/>
    <w:rsid w:val="00B20710"/>
    <w:rsid w:val="00B214AE"/>
    <w:rsid w:val="00B30C69"/>
    <w:rsid w:val="00B51927"/>
    <w:rsid w:val="00B61D04"/>
    <w:rsid w:val="00B70F67"/>
    <w:rsid w:val="00B72585"/>
    <w:rsid w:val="00B7351E"/>
    <w:rsid w:val="00B77F52"/>
    <w:rsid w:val="00B8146C"/>
    <w:rsid w:val="00B82958"/>
    <w:rsid w:val="00B8541D"/>
    <w:rsid w:val="00B91BCC"/>
    <w:rsid w:val="00B91E7D"/>
    <w:rsid w:val="00B96627"/>
    <w:rsid w:val="00BA2C8D"/>
    <w:rsid w:val="00BA56DF"/>
    <w:rsid w:val="00BB1363"/>
    <w:rsid w:val="00BC3C7C"/>
    <w:rsid w:val="00BD0257"/>
    <w:rsid w:val="00BE7A2C"/>
    <w:rsid w:val="00BE7FBE"/>
    <w:rsid w:val="00C05117"/>
    <w:rsid w:val="00C0647B"/>
    <w:rsid w:val="00C22FED"/>
    <w:rsid w:val="00C31655"/>
    <w:rsid w:val="00C346EB"/>
    <w:rsid w:val="00C44DE3"/>
    <w:rsid w:val="00C6591D"/>
    <w:rsid w:val="00C769F5"/>
    <w:rsid w:val="00C86BEE"/>
    <w:rsid w:val="00C928F6"/>
    <w:rsid w:val="00C955D6"/>
    <w:rsid w:val="00CA04B5"/>
    <w:rsid w:val="00CA0509"/>
    <w:rsid w:val="00CA1B31"/>
    <w:rsid w:val="00CA29BC"/>
    <w:rsid w:val="00CA7AA5"/>
    <w:rsid w:val="00CB2E97"/>
    <w:rsid w:val="00CB548C"/>
    <w:rsid w:val="00CC05CC"/>
    <w:rsid w:val="00CE21B8"/>
    <w:rsid w:val="00CE3F8A"/>
    <w:rsid w:val="00CF18B3"/>
    <w:rsid w:val="00CF1C87"/>
    <w:rsid w:val="00CF270F"/>
    <w:rsid w:val="00CF367C"/>
    <w:rsid w:val="00CF7153"/>
    <w:rsid w:val="00D10112"/>
    <w:rsid w:val="00D1600D"/>
    <w:rsid w:val="00D252B0"/>
    <w:rsid w:val="00D27834"/>
    <w:rsid w:val="00D3791D"/>
    <w:rsid w:val="00D416A3"/>
    <w:rsid w:val="00D522CD"/>
    <w:rsid w:val="00D678FF"/>
    <w:rsid w:val="00D70463"/>
    <w:rsid w:val="00D73999"/>
    <w:rsid w:val="00D84A3E"/>
    <w:rsid w:val="00D86347"/>
    <w:rsid w:val="00D9181F"/>
    <w:rsid w:val="00D933A8"/>
    <w:rsid w:val="00DA5202"/>
    <w:rsid w:val="00DA56D7"/>
    <w:rsid w:val="00DA7968"/>
    <w:rsid w:val="00DC0CCF"/>
    <w:rsid w:val="00DC3E1B"/>
    <w:rsid w:val="00DC6AA1"/>
    <w:rsid w:val="00DD0A98"/>
    <w:rsid w:val="00DD545E"/>
    <w:rsid w:val="00DE320D"/>
    <w:rsid w:val="00DE6A38"/>
    <w:rsid w:val="00DF6645"/>
    <w:rsid w:val="00E13EBE"/>
    <w:rsid w:val="00E14B72"/>
    <w:rsid w:val="00E17D1D"/>
    <w:rsid w:val="00E52B38"/>
    <w:rsid w:val="00E559C6"/>
    <w:rsid w:val="00E57C26"/>
    <w:rsid w:val="00E6555C"/>
    <w:rsid w:val="00E678F7"/>
    <w:rsid w:val="00E92105"/>
    <w:rsid w:val="00E932E7"/>
    <w:rsid w:val="00E9513F"/>
    <w:rsid w:val="00EB6620"/>
    <w:rsid w:val="00ED59B0"/>
    <w:rsid w:val="00EE1C0D"/>
    <w:rsid w:val="00EE6B61"/>
    <w:rsid w:val="00EF1556"/>
    <w:rsid w:val="00EF36FB"/>
    <w:rsid w:val="00F00357"/>
    <w:rsid w:val="00F12DC3"/>
    <w:rsid w:val="00F1746F"/>
    <w:rsid w:val="00F17F2E"/>
    <w:rsid w:val="00F3309D"/>
    <w:rsid w:val="00F33D23"/>
    <w:rsid w:val="00F41D0A"/>
    <w:rsid w:val="00F67E15"/>
    <w:rsid w:val="00F71D4D"/>
    <w:rsid w:val="00F73B30"/>
    <w:rsid w:val="00F76F6E"/>
    <w:rsid w:val="00F82D3E"/>
    <w:rsid w:val="00F91353"/>
    <w:rsid w:val="00F925B7"/>
    <w:rsid w:val="00F93017"/>
    <w:rsid w:val="00F93B1E"/>
    <w:rsid w:val="00F966C1"/>
    <w:rsid w:val="00F96741"/>
    <w:rsid w:val="00F977F9"/>
    <w:rsid w:val="00FA0087"/>
    <w:rsid w:val="00FA2375"/>
    <w:rsid w:val="00FA78CE"/>
    <w:rsid w:val="00FB045F"/>
    <w:rsid w:val="00FB099C"/>
    <w:rsid w:val="00FB30F3"/>
    <w:rsid w:val="00FB52F1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Hyperlink" w:uiPriority="0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DA5202"/>
    <w:pPr>
      <w:spacing w:after="0"/>
    </w:pPr>
    <w:rPr>
      <w:lang w:eastAsia="en-US"/>
    </w:rPr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after="280" w:line="320" w:lineRule="atLeast"/>
      <w:outlineLvl w:val="0"/>
    </w:pPr>
    <w:rPr>
      <w:rFonts w:ascii="Arial" w:hAnsi="Arial" w:cs="Arial"/>
      <w:bCs/>
      <w:sz w:val="26"/>
      <w:szCs w:val="32"/>
      <w:lang w:eastAsia="da-DK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/>
      <w:contextualSpacing/>
      <w:outlineLvl w:val="1"/>
    </w:pPr>
    <w:rPr>
      <w:rFonts w:ascii="Arial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/>
      <w:contextualSpacing/>
      <w:outlineLvl w:val="2"/>
    </w:pPr>
    <w:rPr>
      <w:rFonts w:cs="Arial"/>
      <w:bCs/>
      <w:i/>
      <w:szCs w:val="26"/>
      <w:lang w:eastAsia="da-DK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/>
      <w:contextualSpacing/>
      <w:outlineLvl w:val="3"/>
    </w:pPr>
    <w:rPr>
      <w:b/>
      <w:bCs/>
      <w:szCs w:val="28"/>
      <w:lang w:eastAsia="da-DK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spacing w:after="280"/>
      <w:outlineLvl w:val="4"/>
    </w:pPr>
    <w:rPr>
      <w:b/>
      <w:bCs/>
      <w:iCs/>
      <w:szCs w:val="26"/>
      <w:lang w:eastAsia="da-DK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spacing w:after="280"/>
      <w:outlineLvl w:val="5"/>
    </w:pPr>
    <w:rPr>
      <w:b/>
      <w:bCs/>
      <w:szCs w:val="22"/>
      <w:lang w:eastAsia="da-DK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spacing w:after="280"/>
      <w:outlineLvl w:val="6"/>
    </w:pPr>
    <w:rPr>
      <w:b/>
      <w:lang w:eastAsia="da-DK"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spacing w:after="280"/>
      <w:outlineLvl w:val="7"/>
    </w:pPr>
    <w:rPr>
      <w:b/>
      <w:iCs/>
      <w:lang w:eastAsia="da-DK"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spacing w:after="280"/>
      <w:outlineLvl w:val="8"/>
    </w:pPr>
    <w:rPr>
      <w:rFonts w:cs="Arial"/>
      <w:b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  <w:rPr>
      <w:lang w:eastAsia="da-DK"/>
    </w:rPr>
  </w:style>
  <w:style w:type="paragraph" w:styleId="Brdtekst">
    <w:name w:val="Body Text"/>
    <w:basedOn w:val="Normal"/>
    <w:uiPriority w:val="99"/>
    <w:semiHidden/>
    <w:rsid w:val="0052131E"/>
    <w:pPr>
      <w:spacing w:after="120"/>
    </w:pPr>
    <w:rPr>
      <w:lang w:eastAsia="da-DK"/>
    </w:r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  <w:rPr>
      <w:lang w:eastAsia="da-DK"/>
    </w:r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  <w:lang w:eastAsia="da-DK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  <w:rPr>
      <w:lang w:eastAsia="da-DK"/>
    </w:r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  <w:rPr>
      <w:lang w:eastAsia="da-DK"/>
    </w:r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  <w:lang w:eastAsia="da-DK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  <w:lang w:eastAsia="da-DK"/>
    </w:rPr>
  </w:style>
  <w:style w:type="paragraph" w:styleId="Sluthilsen">
    <w:name w:val="Closing"/>
    <w:basedOn w:val="Normal"/>
    <w:uiPriority w:val="99"/>
    <w:semiHidden/>
    <w:rsid w:val="0052131E"/>
    <w:pPr>
      <w:spacing w:after="280"/>
      <w:ind w:left="4252"/>
    </w:pPr>
    <w:rPr>
      <w:lang w:eastAsia="da-DK"/>
    </w:rPr>
  </w:style>
  <w:style w:type="paragraph" w:styleId="Dato">
    <w:name w:val="Date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styleId="E-mail-signatur">
    <w:name w:val="E-mail Signature"/>
    <w:basedOn w:val="Normal"/>
    <w:uiPriority w:val="99"/>
    <w:semiHidden/>
    <w:rsid w:val="0052131E"/>
    <w:pPr>
      <w:spacing w:after="280"/>
    </w:pPr>
    <w:rPr>
      <w:lang w:eastAsia="da-DK"/>
    </w:rPr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line="240" w:lineRule="auto"/>
    </w:pPr>
    <w:rPr>
      <w:sz w:val="18"/>
      <w:szCs w:val="20"/>
      <w:lang w:eastAsia="da-DK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spacing w:after="280"/>
      <w:ind w:left="2880"/>
    </w:pPr>
    <w:rPr>
      <w:rFonts w:ascii="Arial" w:hAnsi="Arial" w:cs="Arial"/>
      <w:lang w:eastAsia="da-DK"/>
    </w:rPr>
  </w:style>
  <w:style w:type="paragraph" w:styleId="Afsenderadresse">
    <w:name w:val="envelope return"/>
    <w:basedOn w:val="Normal"/>
    <w:uiPriority w:val="99"/>
    <w:semiHidden/>
    <w:rsid w:val="0052131E"/>
    <w:pPr>
      <w:spacing w:after="280"/>
    </w:pPr>
    <w:rPr>
      <w:rFonts w:ascii="Arial" w:hAnsi="Arial" w:cs="Arial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line="240" w:lineRule="auto"/>
    </w:pPr>
    <w:rPr>
      <w:sz w:val="18"/>
      <w:szCs w:val="20"/>
      <w:lang w:eastAsia="da-DK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pPr>
      <w:spacing w:after="280"/>
    </w:pPr>
    <w:rPr>
      <w:i/>
      <w:iCs/>
      <w:lang w:eastAsia="da-DK"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pPr>
      <w:spacing w:after="280"/>
    </w:pPr>
    <w:rPr>
      <w:rFonts w:ascii="Courier New" w:hAnsi="Courier New" w:cs="Courier New"/>
      <w:szCs w:val="20"/>
      <w:lang w:eastAsia="da-DK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spacing w:after="280"/>
      <w:ind w:left="283" w:hanging="283"/>
    </w:pPr>
    <w:rPr>
      <w:lang w:eastAsia="da-DK"/>
    </w:rPr>
  </w:style>
  <w:style w:type="paragraph" w:styleId="Opstilling2">
    <w:name w:val="List 2"/>
    <w:basedOn w:val="Normal"/>
    <w:uiPriority w:val="99"/>
    <w:semiHidden/>
    <w:rsid w:val="0052131E"/>
    <w:pPr>
      <w:spacing w:after="280"/>
      <w:ind w:left="566" w:hanging="283"/>
    </w:pPr>
    <w:rPr>
      <w:lang w:eastAsia="da-DK"/>
    </w:rPr>
  </w:style>
  <w:style w:type="paragraph" w:styleId="Opstilling3">
    <w:name w:val="List 3"/>
    <w:basedOn w:val="Normal"/>
    <w:uiPriority w:val="99"/>
    <w:semiHidden/>
    <w:rsid w:val="0052131E"/>
    <w:pPr>
      <w:spacing w:after="280"/>
      <w:ind w:left="849" w:hanging="283"/>
    </w:pPr>
    <w:rPr>
      <w:lang w:eastAsia="da-DK"/>
    </w:rPr>
  </w:style>
  <w:style w:type="paragraph" w:styleId="Opstilling4">
    <w:name w:val="List 4"/>
    <w:basedOn w:val="Normal"/>
    <w:uiPriority w:val="99"/>
    <w:semiHidden/>
    <w:rsid w:val="0052131E"/>
    <w:pPr>
      <w:spacing w:after="280"/>
      <w:ind w:left="1132" w:hanging="283"/>
    </w:pPr>
    <w:rPr>
      <w:lang w:eastAsia="da-DK"/>
    </w:rPr>
  </w:style>
  <w:style w:type="paragraph" w:styleId="Opstilling5">
    <w:name w:val="List 5"/>
    <w:basedOn w:val="Normal"/>
    <w:uiPriority w:val="99"/>
    <w:semiHidden/>
    <w:rsid w:val="0052131E"/>
    <w:pPr>
      <w:spacing w:after="280"/>
      <w:ind w:left="1415" w:hanging="283"/>
    </w:pPr>
    <w:rPr>
      <w:lang w:eastAsia="da-DK"/>
    </w:rPr>
  </w:style>
  <w:style w:type="paragraph" w:styleId="Opstilling-punkttegn">
    <w:name w:val="List Bullet"/>
    <w:basedOn w:val="Normal"/>
    <w:uiPriority w:val="2"/>
    <w:qFormat/>
    <w:rsid w:val="00C955D6"/>
    <w:pPr>
      <w:numPr>
        <w:numId w:val="20"/>
      </w:numPr>
    </w:pPr>
    <w:rPr>
      <w:lang w:eastAsia="da-DK"/>
    </w:r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  <w:spacing w:after="280"/>
    </w:pPr>
    <w:rPr>
      <w:lang w:eastAsia="da-DK"/>
    </w:r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  <w:spacing w:after="280"/>
    </w:pPr>
    <w:rPr>
      <w:lang w:eastAsia="da-DK"/>
    </w:r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  <w:spacing w:after="280"/>
    </w:pPr>
    <w:rPr>
      <w:lang w:eastAsia="da-DK"/>
    </w:r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  <w:spacing w:after="280"/>
    </w:pPr>
    <w:rPr>
      <w:lang w:eastAsia="da-DK"/>
    </w:r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  <w:rPr>
      <w:lang w:eastAsia="da-DK"/>
    </w:r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  <w:rPr>
      <w:lang w:eastAsia="da-DK"/>
    </w:r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  <w:rPr>
      <w:lang w:eastAsia="da-DK"/>
    </w:r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  <w:rPr>
      <w:lang w:eastAsia="da-DK"/>
    </w:r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  <w:rPr>
      <w:lang w:eastAsia="da-DK"/>
    </w:rPr>
  </w:style>
  <w:style w:type="paragraph" w:styleId="Opstilling-talellerbogst">
    <w:name w:val="List Number"/>
    <w:basedOn w:val="Normal"/>
    <w:uiPriority w:val="2"/>
    <w:qFormat/>
    <w:rsid w:val="004B194D"/>
    <w:pPr>
      <w:numPr>
        <w:numId w:val="21"/>
      </w:numPr>
    </w:pPr>
    <w:rPr>
      <w:lang w:eastAsia="da-DK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  <w:spacing w:after="280"/>
    </w:pPr>
    <w:rPr>
      <w:lang w:eastAsia="da-DK"/>
    </w:r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  <w:spacing w:after="280"/>
    </w:pPr>
    <w:rPr>
      <w:lang w:eastAsia="da-DK"/>
    </w:r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  <w:spacing w:after="280"/>
    </w:pPr>
    <w:rPr>
      <w:lang w:eastAsia="da-DK"/>
    </w:r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  <w:spacing w:after="280"/>
    </w:pPr>
    <w:rPr>
      <w:lang w:eastAsia="da-DK"/>
    </w:r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80"/>
      <w:ind w:left="1134" w:hanging="1134"/>
    </w:pPr>
    <w:rPr>
      <w:rFonts w:ascii="Arial" w:hAnsi="Arial" w:cs="Arial"/>
      <w:lang w:eastAsia="da-DK"/>
    </w:rPr>
  </w:style>
  <w:style w:type="paragraph" w:styleId="NormalWeb">
    <w:name w:val="Normal (Web)"/>
    <w:basedOn w:val="Normal"/>
    <w:uiPriority w:val="99"/>
    <w:semiHidden/>
    <w:rsid w:val="0052131E"/>
    <w:pPr>
      <w:spacing w:after="280"/>
    </w:pPr>
    <w:rPr>
      <w:rFonts w:ascii="Times New Roman" w:hAnsi="Times New Roman"/>
      <w:lang w:eastAsia="da-DK"/>
    </w:rPr>
  </w:style>
  <w:style w:type="paragraph" w:styleId="Normalindrykning">
    <w:name w:val="Normal Indent"/>
    <w:basedOn w:val="Normal"/>
    <w:uiPriority w:val="99"/>
    <w:semiHidden/>
    <w:rsid w:val="0052131E"/>
    <w:pPr>
      <w:spacing w:after="280"/>
      <w:ind w:left="1304"/>
    </w:pPr>
    <w:rPr>
      <w:lang w:eastAsia="da-DK"/>
    </w:rPr>
  </w:style>
  <w:style w:type="paragraph" w:styleId="Noteoverskrift">
    <w:name w:val="Note Heading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styleId="Almindeligtekst">
    <w:name w:val="Plain Text"/>
    <w:basedOn w:val="Normal"/>
    <w:uiPriority w:val="99"/>
    <w:semiHidden/>
    <w:rsid w:val="0052131E"/>
    <w:pPr>
      <w:spacing w:after="280"/>
    </w:pPr>
    <w:rPr>
      <w:rFonts w:ascii="Courier New" w:hAnsi="Courier New" w:cs="Courier New"/>
      <w:szCs w:val="20"/>
      <w:lang w:eastAsia="da-DK"/>
    </w:rPr>
  </w:style>
  <w:style w:type="paragraph" w:styleId="Starthilsen">
    <w:name w:val="Salutation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styleId="Underskrift">
    <w:name w:val="Signature"/>
    <w:basedOn w:val="Normal"/>
    <w:uiPriority w:val="99"/>
    <w:semiHidden/>
    <w:rsid w:val="0052131E"/>
    <w:pPr>
      <w:spacing w:after="280"/>
      <w:ind w:left="4252"/>
    </w:pPr>
    <w:rPr>
      <w:lang w:eastAsia="da-DK"/>
    </w:r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  <w:lang w:eastAsia="da-DK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eastAsia="da-DK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 w:after="280"/>
      <w:ind w:right="567"/>
    </w:pPr>
    <w:rPr>
      <w:b/>
      <w:lang w:eastAsia="da-DK"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spacing w:after="280"/>
      <w:ind w:left="284" w:right="567"/>
    </w:pPr>
    <w:rPr>
      <w:lang w:eastAsia="da-DK"/>
    </w:r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spacing w:after="280"/>
      <w:ind w:left="567" w:right="567"/>
    </w:pPr>
    <w:rPr>
      <w:lang w:eastAsia="da-DK"/>
    </w:r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spacing w:after="280"/>
      <w:ind w:left="851" w:right="567"/>
    </w:pPr>
    <w:rPr>
      <w:lang w:eastAsia="da-DK"/>
    </w:r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1134" w:right="567"/>
    </w:pPr>
    <w:rPr>
      <w:lang w:eastAsia="da-DK"/>
    </w:r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2131E"/>
    <w:pPr>
      <w:tabs>
        <w:tab w:val="center" w:pos="4819"/>
        <w:tab w:val="right" w:pos="9638"/>
      </w:tabs>
      <w:spacing w:after="280" w:line="180" w:lineRule="atLeast"/>
    </w:pPr>
    <w:rPr>
      <w:sz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after="280" w:line="180" w:lineRule="atLeast"/>
    </w:pPr>
    <w:rPr>
      <w:sz w:val="20"/>
      <w:lang w:eastAsia="da-DK"/>
    </w:rPr>
  </w:style>
  <w:style w:type="character" w:styleId="Hyperlink">
    <w:name w:val="Hyperlink"/>
    <w:basedOn w:val="Standardskrifttypeiafsnit"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customStyle="1" w:styleId="Normal-Nummerering">
    <w:name w:val="Normal - Nummerering"/>
    <w:basedOn w:val="Normal"/>
    <w:uiPriority w:val="6"/>
    <w:semiHidden/>
    <w:rsid w:val="0052131E"/>
    <w:pPr>
      <w:spacing w:after="280"/>
    </w:pPr>
    <w:rPr>
      <w:lang w:eastAsia="da-DK"/>
    </w:rPr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after="280" w:line="320" w:lineRule="atLeast"/>
    </w:pPr>
    <w:rPr>
      <w:rFonts w:ascii="Arial" w:hAnsi="Arial"/>
      <w:b/>
      <w:sz w:val="26"/>
      <w:lang w:eastAsia="da-DK"/>
    </w:rPr>
  </w:style>
  <w:style w:type="paragraph" w:styleId="Listeoverfigurer">
    <w:name w:val="table of figures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rPr>
      <w:noProof/>
      <w:lang w:val="en-GB" w:eastAsia="da-DK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  <w:lang w:eastAsia="da-DK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  <w:lang w:eastAsia="da-DK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  <w:lang w:eastAsia="da-DK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after="280" w:line="240" w:lineRule="auto"/>
    </w:pPr>
    <w:rPr>
      <w:rFonts w:ascii="Arial" w:hAnsi="Arial"/>
      <w:sz w:val="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rPr>
      <w:lang w:eastAsia="da-DK"/>
    </w:r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line="240" w:lineRule="atLeast"/>
    </w:pPr>
    <w:rPr>
      <w:sz w:val="20"/>
      <w:lang w:eastAsia="da-DK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line="150" w:lineRule="atLeast"/>
      <w:ind w:right="57"/>
      <w:jc w:val="right"/>
    </w:pPr>
    <w:rPr>
      <w:rFonts w:ascii="Arial" w:hAnsi="Arial"/>
      <w:b/>
      <w:sz w:val="14"/>
      <w:lang w:eastAsia="da-DK"/>
    </w:rPr>
  </w:style>
  <w:style w:type="paragraph" w:customStyle="1" w:styleId="Tabeloverskrift">
    <w:name w:val="Tabel overskrift"/>
    <w:basedOn w:val="Normal"/>
    <w:uiPriority w:val="6"/>
    <w:rsid w:val="0052131E"/>
    <w:pPr>
      <w:spacing w:line="150" w:lineRule="atLeast"/>
      <w:ind w:right="57"/>
    </w:pPr>
    <w:rPr>
      <w:rFonts w:ascii="Arial" w:hAnsi="Arial"/>
      <w:b/>
      <w:sz w:val="14"/>
      <w:lang w:eastAsia="da-DK"/>
    </w:rPr>
  </w:style>
  <w:style w:type="paragraph" w:customStyle="1" w:styleId="Tabeltekst">
    <w:name w:val="Tabel tekst"/>
    <w:basedOn w:val="Normal"/>
    <w:uiPriority w:val="6"/>
    <w:rsid w:val="00956D8A"/>
    <w:pPr>
      <w:spacing w:line="150" w:lineRule="atLeast"/>
      <w:ind w:right="57"/>
    </w:pPr>
    <w:rPr>
      <w:rFonts w:ascii="Arial" w:hAnsi="Arial"/>
      <w:sz w:val="14"/>
      <w:lang w:eastAsia="da-DK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line="240" w:lineRule="auto"/>
    </w:pPr>
    <w:rPr>
      <w:rFonts w:ascii="Arial" w:hAnsi="Arial"/>
      <w:sz w:val="2"/>
      <w:lang w:val="en-GB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line="200" w:lineRule="atLeast"/>
      <w:ind w:left="681" w:right="227" w:hanging="454"/>
    </w:pPr>
    <w:rPr>
      <w:sz w:val="16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line="40" w:lineRule="atLeast"/>
      <w:ind w:left="227" w:right="227"/>
      <w:contextualSpacing/>
    </w:pPr>
    <w:rPr>
      <w:rFonts w:ascii="Arial" w:hAnsi="Arial"/>
      <w:sz w:val="17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A5202"/>
    <w:pPr>
      <w:spacing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520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76C43"/>
    <w:rPr>
      <w:sz w:val="20"/>
    </w:rPr>
  </w:style>
  <w:style w:type="paragraph" w:styleId="Listeafsnit">
    <w:name w:val="List Paragraph"/>
    <w:basedOn w:val="Normal"/>
    <w:uiPriority w:val="99"/>
    <w:semiHidden/>
    <w:qFormat/>
    <w:rsid w:val="005E1C73"/>
    <w:pPr>
      <w:ind w:left="720"/>
      <w:contextualSpacing/>
    </w:pPr>
  </w:style>
  <w:style w:type="table" w:customStyle="1" w:styleId="Tabel-Gitter10">
    <w:name w:val="Tabel - Gitter1"/>
    <w:basedOn w:val="Tabel-Normal"/>
    <w:next w:val="Tabel-Gitter"/>
    <w:uiPriority w:val="59"/>
    <w:rsid w:val="00B61D0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annotation text" w:semiHidden="1"/>
    <w:lsdException w:name="index heading" w:semiHidden="1"/>
    <w:lsdException w:name="caption" w:uiPriority="0" w:qFormat="1"/>
    <w:lsdException w:name="annotation reference" w:semiHidden="1"/>
    <w:lsdException w:name="table of authorities" w:semiHidden="1"/>
    <w:lsdException w:name="macro" w:semiHidden="1"/>
    <w:lsdException w:name="toa heading" w:semiHidden="1"/>
    <w:lsdException w:name="List Bullet" w:uiPriority="2" w:qFormat="1"/>
    <w:lsdException w:name="List Number" w:uiPriority="2" w:qFormat="1"/>
    <w:lsdException w:name="Title" w:qFormat="1"/>
    <w:lsdException w:name="Default Paragraph Font" w:uiPriority="1"/>
    <w:lsdException w:name="Subtitle" w:qFormat="1"/>
    <w:lsdException w:name="Hyperlink" w:uiPriority="0"/>
    <w:lsdException w:name="Strong" w:qFormat="1"/>
    <w:lsdException w:name="Emphasis" w:qFormat="1"/>
    <w:lsdException w:name="Document Map" w:semiHidden="1"/>
    <w:lsdException w:name="HTML Top of Form" w:uiPriority="0"/>
    <w:lsdException w:name="HTML Bottom of Form" w:uiPriority="0"/>
    <w:lsdException w:name="Normal Table" w:uiPriority="0"/>
    <w:lsdException w:name="annotation subject" w:semiHidden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1"/>
    <w:lsdException w:name="Table Grid" w:uiPriority="59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qFormat="1"/>
  </w:latentStyles>
  <w:style w:type="paragraph" w:default="1" w:styleId="Normal">
    <w:name w:val="Normal"/>
    <w:qFormat/>
    <w:rsid w:val="00DA5202"/>
    <w:pPr>
      <w:spacing w:after="0"/>
    </w:pPr>
    <w:rPr>
      <w:lang w:eastAsia="en-US"/>
    </w:rPr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after="280" w:line="320" w:lineRule="atLeast"/>
      <w:outlineLvl w:val="0"/>
    </w:pPr>
    <w:rPr>
      <w:rFonts w:ascii="Arial" w:hAnsi="Arial" w:cs="Arial"/>
      <w:bCs/>
      <w:sz w:val="26"/>
      <w:szCs w:val="32"/>
      <w:lang w:eastAsia="da-DK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/>
      <w:contextualSpacing/>
      <w:outlineLvl w:val="1"/>
    </w:pPr>
    <w:rPr>
      <w:rFonts w:ascii="Arial" w:hAnsi="Arial" w:cs="Arial"/>
      <w:b/>
      <w:bCs/>
      <w:iCs/>
      <w:sz w:val="20"/>
      <w:szCs w:val="28"/>
      <w:lang w:eastAsia="da-DK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/>
      <w:contextualSpacing/>
      <w:outlineLvl w:val="2"/>
    </w:pPr>
    <w:rPr>
      <w:rFonts w:cs="Arial"/>
      <w:bCs/>
      <w:i/>
      <w:szCs w:val="26"/>
      <w:lang w:eastAsia="da-DK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/>
      <w:contextualSpacing/>
      <w:outlineLvl w:val="3"/>
    </w:pPr>
    <w:rPr>
      <w:b/>
      <w:bCs/>
      <w:szCs w:val="28"/>
      <w:lang w:eastAsia="da-DK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spacing w:after="280"/>
      <w:outlineLvl w:val="4"/>
    </w:pPr>
    <w:rPr>
      <w:b/>
      <w:bCs/>
      <w:iCs/>
      <w:szCs w:val="26"/>
      <w:lang w:eastAsia="da-DK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spacing w:after="280"/>
      <w:outlineLvl w:val="5"/>
    </w:pPr>
    <w:rPr>
      <w:b/>
      <w:bCs/>
      <w:szCs w:val="22"/>
      <w:lang w:eastAsia="da-DK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spacing w:after="280"/>
      <w:outlineLvl w:val="6"/>
    </w:pPr>
    <w:rPr>
      <w:b/>
      <w:lang w:eastAsia="da-DK"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spacing w:after="280"/>
      <w:outlineLvl w:val="7"/>
    </w:pPr>
    <w:rPr>
      <w:b/>
      <w:iCs/>
      <w:lang w:eastAsia="da-DK"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spacing w:after="280"/>
      <w:outlineLvl w:val="8"/>
    </w:pPr>
    <w:rPr>
      <w:rFonts w:cs="Arial"/>
      <w:b/>
      <w:szCs w:val="22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  <w:rPr>
      <w:lang w:eastAsia="da-DK"/>
    </w:rPr>
  </w:style>
  <w:style w:type="paragraph" w:styleId="Brdtekst">
    <w:name w:val="Body Text"/>
    <w:basedOn w:val="Normal"/>
    <w:uiPriority w:val="99"/>
    <w:semiHidden/>
    <w:rsid w:val="0052131E"/>
    <w:pPr>
      <w:spacing w:after="120"/>
    </w:pPr>
    <w:rPr>
      <w:lang w:eastAsia="da-DK"/>
    </w:r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  <w:rPr>
      <w:lang w:eastAsia="da-DK"/>
    </w:r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  <w:lang w:eastAsia="da-DK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  <w:rPr>
      <w:lang w:eastAsia="da-DK"/>
    </w:r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  <w:rPr>
      <w:lang w:eastAsia="da-DK"/>
    </w:r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  <w:lang w:eastAsia="da-DK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  <w:lang w:eastAsia="da-DK"/>
    </w:rPr>
  </w:style>
  <w:style w:type="paragraph" w:styleId="Sluthilsen">
    <w:name w:val="Closing"/>
    <w:basedOn w:val="Normal"/>
    <w:uiPriority w:val="99"/>
    <w:semiHidden/>
    <w:rsid w:val="0052131E"/>
    <w:pPr>
      <w:spacing w:after="280"/>
      <w:ind w:left="4252"/>
    </w:pPr>
    <w:rPr>
      <w:lang w:eastAsia="da-DK"/>
    </w:rPr>
  </w:style>
  <w:style w:type="paragraph" w:styleId="Dato">
    <w:name w:val="Date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styleId="E-mail-signatur">
    <w:name w:val="E-mail Signature"/>
    <w:basedOn w:val="Normal"/>
    <w:uiPriority w:val="99"/>
    <w:semiHidden/>
    <w:rsid w:val="0052131E"/>
    <w:pPr>
      <w:spacing w:after="280"/>
    </w:pPr>
    <w:rPr>
      <w:lang w:eastAsia="da-DK"/>
    </w:rPr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line="240" w:lineRule="auto"/>
    </w:pPr>
    <w:rPr>
      <w:sz w:val="18"/>
      <w:szCs w:val="20"/>
      <w:lang w:eastAsia="da-DK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spacing w:after="280"/>
      <w:ind w:left="2880"/>
    </w:pPr>
    <w:rPr>
      <w:rFonts w:ascii="Arial" w:hAnsi="Arial" w:cs="Arial"/>
      <w:lang w:eastAsia="da-DK"/>
    </w:rPr>
  </w:style>
  <w:style w:type="paragraph" w:styleId="Afsenderadresse">
    <w:name w:val="envelope return"/>
    <w:basedOn w:val="Normal"/>
    <w:uiPriority w:val="99"/>
    <w:semiHidden/>
    <w:rsid w:val="0052131E"/>
    <w:pPr>
      <w:spacing w:after="280"/>
    </w:pPr>
    <w:rPr>
      <w:rFonts w:ascii="Arial" w:hAnsi="Arial" w:cs="Arial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line="240" w:lineRule="auto"/>
    </w:pPr>
    <w:rPr>
      <w:sz w:val="18"/>
      <w:szCs w:val="20"/>
      <w:lang w:eastAsia="da-DK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pPr>
      <w:spacing w:after="280"/>
    </w:pPr>
    <w:rPr>
      <w:i/>
      <w:iCs/>
      <w:lang w:eastAsia="da-DK"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pPr>
      <w:spacing w:after="280"/>
    </w:pPr>
    <w:rPr>
      <w:rFonts w:ascii="Courier New" w:hAnsi="Courier New" w:cs="Courier New"/>
      <w:szCs w:val="20"/>
      <w:lang w:eastAsia="da-DK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Opstilling">
    <w:name w:val="List"/>
    <w:basedOn w:val="Normal"/>
    <w:uiPriority w:val="99"/>
    <w:semiHidden/>
    <w:rsid w:val="0052131E"/>
    <w:pPr>
      <w:spacing w:after="280"/>
      <w:ind w:left="283" w:hanging="283"/>
    </w:pPr>
    <w:rPr>
      <w:lang w:eastAsia="da-DK"/>
    </w:rPr>
  </w:style>
  <w:style w:type="paragraph" w:styleId="Opstilling2">
    <w:name w:val="List 2"/>
    <w:basedOn w:val="Normal"/>
    <w:uiPriority w:val="99"/>
    <w:semiHidden/>
    <w:rsid w:val="0052131E"/>
    <w:pPr>
      <w:spacing w:after="280"/>
      <w:ind w:left="566" w:hanging="283"/>
    </w:pPr>
    <w:rPr>
      <w:lang w:eastAsia="da-DK"/>
    </w:rPr>
  </w:style>
  <w:style w:type="paragraph" w:styleId="Opstilling3">
    <w:name w:val="List 3"/>
    <w:basedOn w:val="Normal"/>
    <w:uiPriority w:val="99"/>
    <w:semiHidden/>
    <w:rsid w:val="0052131E"/>
    <w:pPr>
      <w:spacing w:after="280"/>
      <w:ind w:left="849" w:hanging="283"/>
    </w:pPr>
    <w:rPr>
      <w:lang w:eastAsia="da-DK"/>
    </w:rPr>
  </w:style>
  <w:style w:type="paragraph" w:styleId="Opstilling4">
    <w:name w:val="List 4"/>
    <w:basedOn w:val="Normal"/>
    <w:uiPriority w:val="99"/>
    <w:semiHidden/>
    <w:rsid w:val="0052131E"/>
    <w:pPr>
      <w:spacing w:after="280"/>
      <w:ind w:left="1132" w:hanging="283"/>
    </w:pPr>
    <w:rPr>
      <w:lang w:eastAsia="da-DK"/>
    </w:rPr>
  </w:style>
  <w:style w:type="paragraph" w:styleId="Opstilling5">
    <w:name w:val="List 5"/>
    <w:basedOn w:val="Normal"/>
    <w:uiPriority w:val="99"/>
    <w:semiHidden/>
    <w:rsid w:val="0052131E"/>
    <w:pPr>
      <w:spacing w:after="280"/>
      <w:ind w:left="1415" w:hanging="283"/>
    </w:pPr>
    <w:rPr>
      <w:lang w:eastAsia="da-DK"/>
    </w:rPr>
  </w:style>
  <w:style w:type="paragraph" w:styleId="Opstilling-punkttegn">
    <w:name w:val="List Bullet"/>
    <w:basedOn w:val="Normal"/>
    <w:uiPriority w:val="2"/>
    <w:qFormat/>
    <w:rsid w:val="00C955D6"/>
    <w:pPr>
      <w:numPr>
        <w:numId w:val="20"/>
      </w:numPr>
    </w:pPr>
    <w:rPr>
      <w:lang w:eastAsia="da-DK"/>
    </w:r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  <w:spacing w:after="280"/>
    </w:pPr>
    <w:rPr>
      <w:lang w:eastAsia="da-DK"/>
    </w:r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  <w:spacing w:after="280"/>
    </w:pPr>
    <w:rPr>
      <w:lang w:eastAsia="da-DK"/>
    </w:r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  <w:spacing w:after="280"/>
    </w:pPr>
    <w:rPr>
      <w:lang w:eastAsia="da-DK"/>
    </w:r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  <w:spacing w:after="280"/>
    </w:pPr>
    <w:rPr>
      <w:lang w:eastAsia="da-DK"/>
    </w:r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  <w:rPr>
      <w:lang w:eastAsia="da-DK"/>
    </w:r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  <w:rPr>
      <w:lang w:eastAsia="da-DK"/>
    </w:r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  <w:rPr>
      <w:lang w:eastAsia="da-DK"/>
    </w:r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  <w:rPr>
      <w:lang w:eastAsia="da-DK"/>
    </w:r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  <w:rPr>
      <w:lang w:eastAsia="da-DK"/>
    </w:rPr>
  </w:style>
  <w:style w:type="paragraph" w:styleId="Opstilling-talellerbogst">
    <w:name w:val="List Number"/>
    <w:basedOn w:val="Normal"/>
    <w:uiPriority w:val="2"/>
    <w:qFormat/>
    <w:rsid w:val="004B194D"/>
    <w:pPr>
      <w:numPr>
        <w:numId w:val="21"/>
      </w:numPr>
    </w:pPr>
    <w:rPr>
      <w:lang w:eastAsia="da-DK"/>
    </w:r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  <w:spacing w:after="280"/>
    </w:pPr>
    <w:rPr>
      <w:lang w:eastAsia="da-DK"/>
    </w:r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  <w:spacing w:after="280"/>
    </w:pPr>
    <w:rPr>
      <w:lang w:eastAsia="da-DK"/>
    </w:r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  <w:spacing w:after="280"/>
    </w:pPr>
    <w:rPr>
      <w:lang w:eastAsia="da-DK"/>
    </w:r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  <w:spacing w:after="280"/>
    </w:pPr>
    <w:rPr>
      <w:lang w:eastAsia="da-DK"/>
    </w:r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80"/>
      <w:ind w:left="1134" w:hanging="1134"/>
    </w:pPr>
    <w:rPr>
      <w:rFonts w:ascii="Arial" w:hAnsi="Arial" w:cs="Arial"/>
      <w:lang w:eastAsia="da-DK"/>
    </w:rPr>
  </w:style>
  <w:style w:type="paragraph" w:styleId="NormalWeb">
    <w:name w:val="Normal (Web)"/>
    <w:basedOn w:val="Normal"/>
    <w:uiPriority w:val="99"/>
    <w:semiHidden/>
    <w:rsid w:val="0052131E"/>
    <w:pPr>
      <w:spacing w:after="280"/>
    </w:pPr>
    <w:rPr>
      <w:rFonts w:ascii="Times New Roman" w:hAnsi="Times New Roman"/>
      <w:lang w:eastAsia="da-DK"/>
    </w:rPr>
  </w:style>
  <w:style w:type="paragraph" w:styleId="Normalindrykning">
    <w:name w:val="Normal Indent"/>
    <w:basedOn w:val="Normal"/>
    <w:uiPriority w:val="99"/>
    <w:semiHidden/>
    <w:rsid w:val="0052131E"/>
    <w:pPr>
      <w:spacing w:after="280"/>
      <w:ind w:left="1304"/>
    </w:pPr>
    <w:rPr>
      <w:lang w:eastAsia="da-DK"/>
    </w:rPr>
  </w:style>
  <w:style w:type="paragraph" w:styleId="Noteoverskrift">
    <w:name w:val="Note Heading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styleId="Almindeligtekst">
    <w:name w:val="Plain Text"/>
    <w:basedOn w:val="Normal"/>
    <w:uiPriority w:val="99"/>
    <w:semiHidden/>
    <w:rsid w:val="0052131E"/>
    <w:pPr>
      <w:spacing w:after="280"/>
    </w:pPr>
    <w:rPr>
      <w:rFonts w:ascii="Courier New" w:hAnsi="Courier New" w:cs="Courier New"/>
      <w:szCs w:val="20"/>
      <w:lang w:eastAsia="da-DK"/>
    </w:rPr>
  </w:style>
  <w:style w:type="paragraph" w:styleId="Starthilsen">
    <w:name w:val="Salutation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styleId="Underskrift">
    <w:name w:val="Signature"/>
    <w:basedOn w:val="Normal"/>
    <w:uiPriority w:val="99"/>
    <w:semiHidden/>
    <w:rsid w:val="0052131E"/>
    <w:pPr>
      <w:spacing w:after="280"/>
      <w:ind w:left="4252"/>
    </w:pPr>
    <w:rPr>
      <w:lang w:eastAsia="da-DK"/>
    </w:r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  <w:lang w:eastAsia="da-DK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eastAsia="da-DK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 w:after="280"/>
      <w:ind w:right="567"/>
    </w:pPr>
    <w:rPr>
      <w:b/>
      <w:lang w:eastAsia="da-DK"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spacing w:after="280"/>
      <w:ind w:left="284" w:right="567"/>
    </w:pPr>
    <w:rPr>
      <w:lang w:eastAsia="da-DK"/>
    </w:r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spacing w:after="280"/>
      <w:ind w:left="567" w:right="567"/>
    </w:pPr>
    <w:rPr>
      <w:lang w:eastAsia="da-DK"/>
    </w:r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spacing w:after="280"/>
      <w:ind w:left="851" w:right="567"/>
    </w:pPr>
    <w:rPr>
      <w:lang w:eastAsia="da-DK"/>
    </w:r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1134" w:right="567"/>
    </w:pPr>
    <w:rPr>
      <w:lang w:eastAsia="da-DK"/>
    </w:rPr>
  </w:style>
  <w:style w:type="character" w:styleId="BesgtHyper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link w:val="SidefodTegn"/>
    <w:uiPriority w:val="99"/>
    <w:rsid w:val="0052131E"/>
    <w:pPr>
      <w:tabs>
        <w:tab w:val="center" w:pos="4819"/>
        <w:tab w:val="right" w:pos="9638"/>
      </w:tabs>
      <w:spacing w:after="280" w:line="180" w:lineRule="atLeast"/>
    </w:pPr>
    <w:rPr>
      <w:sz w:val="20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after="280" w:line="180" w:lineRule="atLeast"/>
    </w:pPr>
    <w:rPr>
      <w:sz w:val="20"/>
      <w:lang w:eastAsia="da-DK"/>
    </w:rPr>
  </w:style>
  <w:style w:type="character" w:styleId="Hyperlink">
    <w:name w:val="Hyperlink"/>
    <w:basedOn w:val="Standardskrifttypeiafsnit"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spacing w:after="280"/>
      <w:ind w:left="2268" w:right="567" w:hanging="1134"/>
    </w:pPr>
    <w:rPr>
      <w:lang w:eastAsia="da-DK"/>
    </w:rPr>
  </w:style>
  <w:style w:type="paragraph" w:customStyle="1" w:styleId="Normal-Nummerering">
    <w:name w:val="Normal - Nummerering"/>
    <w:basedOn w:val="Normal"/>
    <w:uiPriority w:val="6"/>
    <w:semiHidden/>
    <w:rsid w:val="0052131E"/>
    <w:pPr>
      <w:spacing w:after="280"/>
    </w:pPr>
    <w:rPr>
      <w:lang w:eastAsia="da-DK"/>
    </w:rPr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uiPriority w:val="59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after="280" w:line="320" w:lineRule="atLeast"/>
    </w:pPr>
    <w:rPr>
      <w:rFonts w:ascii="Arial" w:hAnsi="Arial"/>
      <w:b/>
      <w:sz w:val="26"/>
      <w:lang w:eastAsia="da-DK"/>
    </w:rPr>
  </w:style>
  <w:style w:type="paragraph" w:styleId="Listeoverfigurer">
    <w:name w:val="table of figures"/>
    <w:basedOn w:val="Normal"/>
    <w:next w:val="Normal"/>
    <w:uiPriority w:val="99"/>
    <w:semiHidden/>
    <w:rsid w:val="0052131E"/>
    <w:pPr>
      <w:spacing w:after="280"/>
    </w:pPr>
    <w:rPr>
      <w:lang w:eastAsia="da-DK"/>
    </w:rPr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rPr>
      <w:noProof/>
      <w:lang w:val="en-GB" w:eastAsia="da-DK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  <w:lang w:eastAsia="da-DK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  <w:lang w:eastAsia="da-DK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  <w:lang w:eastAsia="da-DK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52131E"/>
    <w:pPr>
      <w:pBdr>
        <w:top w:val="single" w:sz="2" w:space="1" w:color="auto"/>
      </w:pBdr>
      <w:spacing w:before="800" w:after="280" w:line="240" w:lineRule="auto"/>
    </w:pPr>
    <w:rPr>
      <w:rFonts w:ascii="Arial" w:hAnsi="Arial"/>
      <w:sz w:val="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03C50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rPr>
      <w:lang w:eastAsia="da-DK"/>
    </w:r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line="240" w:lineRule="atLeast"/>
    </w:pPr>
    <w:rPr>
      <w:sz w:val="20"/>
      <w:lang w:eastAsia="da-DK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line="150" w:lineRule="atLeast"/>
      <w:ind w:right="57"/>
      <w:jc w:val="right"/>
    </w:pPr>
    <w:rPr>
      <w:rFonts w:ascii="Arial" w:hAnsi="Arial"/>
      <w:b/>
      <w:sz w:val="14"/>
      <w:lang w:eastAsia="da-DK"/>
    </w:rPr>
  </w:style>
  <w:style w:type="paragraph" w:customStyle="1" w:styleId="Tabeloverskrift">
    <w:name w:val="Tabel overskrift"/>
    <w:basedOn w:val="Normal"/>
    <w:uiPriority w:val="6"/>
    <w:rsid w:val="0052131E"/>
    <w:pPr>
      <w:spacing w:line="150" w:lineRule="atLeast"/>
      <w:ind w:right="57"/>
    </w:pPr>
    <w:rPr>
      <w:rFonts w:ascii="Arial" w:hAnsi="Arial"/>
      <w:b/>
      <w:sz w:val="14"/>
      <w:lang w:eastAsia="da-DK"/>
    </w:rPr>
  </w:style>
  <w:style w:type="paragraph" w:customStyle="1" w:styleId="Tabeltekst">
    <w:name w:val="Tabel tekst"/>
    <w:basedOn w:val="Normal"/>
    <w:uiPriority w:val="6"/>
    <w:rsid w:val="00956D8A"/>
    <w:pPr>
      <w:spacing w:line="150" w:lineRule="atLeast"/>
      <w:ind w:right="57"/>
    </w:pPr>
    <w:rPr>
      <w:rFonts w:ascii="Arial" w:hAnsi="Arial"/>
      <w:sz w:val="14"/>
      <w:lang w:eastAsia="da-DK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line="240" w:lineRule="auto"/>
    </w:pPr>
    <w:rPr>
      <w:rFonts w:ascii="Arial" w:hAnsi="Arial"/>
      <w:sz w:val="2"/>
      <w:lang w:val="en-GB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line="200" w:lineRule="atLeast"/>
      <w:ind w:left="681" w:right="227" w:hanging="454"/>
    </w:pPr>
    <w:rPr>
      <w:sz w:val="16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line="40" w:lineRule="atLeast"/>
      <w:ind w:left="227" w:right="227"/>
      <w:contextualSpacing/>
    </w:pPr>
    <w:rPr>
      <w:rFonts w:ascii="Arial" w:hAnsi="Arial"/>
      <w:sz w:val="17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DA5202"/>
    <w:pPr>
      <w:spacing w:line="240" w:lineRule="auto"/>
    </w:pPr>
    <w:rPr>
      <w:rFonts w:ascii="Tahom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520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76C43"/>
    <w:rPr>
      <w:sz w:val="20"/>
    </w:rPr>
  </w:style>
  <w:style w:type="paragraph" w:styleId="Listeafsnit">
    <w:name w:val="List Paragraph"/>
    <w:basedOn w:val="Normal"/>
    <w:uiPriority w:val="99"/>
    <w:semiHidden/>
    <w:qFormat/>
    <w:rsid w:val="005E1C73"/>
    <w:pPr>
      <w:ind w:left="720"/>
      <w:contextualSpacing/>
    </w:pPr>
  </w:style>
  <w:style w:type="table" w:customStyle="1" w:styleId="Tabel-Gitter10">
    <w:name w:val="Tabel - Gitter1"/>
    <w:basedOn w:val="Tabel-Normal"/>
    <w:next w:val="Tabel-Gitter"/>
    <w:uiPriority w:val="59"/>
    <w:rsid w:val="00B61D0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2081\appdata\roaming\microsoft\templates\WordEngineTemplates\Notat.dotm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9172-F0DC-4419-84D7-94BDCC89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0</TotalTime>
  <Pages>5</Pages>
  <Words>1377</Words>
  <Characters>8338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Anne Ohlin Ladegaard</dc:creator>
  <cp:lastModifiedBy>Ann Schenstrøm</cp:lastModifiedBy>
  <cp:revision>2</cp:revision>
  <dcterms:created xsi:type="dcterms:W3CDTF">2017-11-17T14:54:00Z</dcterms:created>
  <dcterms:modified xsi:type="dcterms:W3CDTF">2017-11-17T14:54:00Z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Standardprofil Anne Ladegaard</vt:lpwstr>
  </property>
  <property fmtid="{D5CDD505-2E9C-101B-9397-08002B2CF9AE}" pid="9" name="SD_DocumentLanguage">
    <vt:lpwstr>da-DK</vt:lpwstr>
  </property>
  <property fmtid="{D5CDD505-2E9C-101B-9397-08002B2CF9AE}" pid="10" name="sdDocumentDate">
    <vt:lpwstr>41929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/>
  </property>
  <property fmtid="{D5CDD505-2E9C-101B-9397-08002B2CF9AE}" pid="13" name="SD_UserprofileName">
    <vt:lpwstr>Standardprofil Anne Ladegaard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Moderniseringsstyrelsen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Moderniseringsstyrelsen · Landgreven 4 · Postboks 2193 · 1017 København K · 3392 8000 · www.modst.dk</vt:lpwstr>
  </property>
  <property fmtid="{D5CDD505-2E9C-101B-9397-08002B2CF9AE}" pid="18" name="SD_Office_SD_OFF_ImageDefinition">
    <vt:lpwstr>Logo</vt:lpwstr>
  </property>
  <property fmtid="{D5CDD505-2E9C-101B-9397-08002B2CF9AE}" pid="19" name="SD_USR_Name">
    <vt:lpwstr>Anne Ohlin Ladegaard</vt:lpwstr>
  </property>
  <property fmtid="{D5CDD505-2E9C-101B-9397-08002B2CF9AE}" pid="20" name="SD_USR_Title">
    <vt:lpwstr/>
  </property>
  <property fmtid="{D5CDD505-2E9C-101B-9397-08002B2CF9AE}" pid="21" name="SD_USR_DirectPhone">
    <vt:lpwstr/>
  </property>
  <property fmtid="{D5CDD505-2E9C-101B-9397-08002B2CF9AE}" pid="22" name="SD_USR_Email">
    <vt:lpwstr>anola@modst.dk</vt:lpwstr>
  </property>
  <property fmtid="{D5CDD505-2E9C-101B-9397-08002B2CF9AE}" pid="23" name="SD_USR_SagsbehandlerIni">
    <vt:lpwstr>ANOLA</vt:lpwstr>
  </property>
  <property fmtid="{D5CDD505-2E9C-101B-9397-08002B2CF9AE}" pid="24" name="SD_USR_Enhed">
    <vt:lpwstr/>
  </property>
  <property fmtid="{D5CDD505-2E9C-101B-9397-08002B2CF9AE}" pid="25" name="DocumentInfoFinished">
    <vt:lpwstr>True</vt:lpwstr>
  </property>
</Properties>
</file>