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EF" w:rsidRPr="004B0A04" w:rsidRDefault="009A3CEF" w:rsidP="009A3CEF">
      <w:pPr>
        <w:pStyle w:val="Overskrift1"/>
      </w:pPr>
      <w:r>
        <w:t>Oprettelse af ny bogføringskreds</w:t>
      </w:r>
    </w:p>
    <w:p w:rsidR="009A3CEF" w:rsidRPr="009A3CEF" w:rsidRDefault="009A3CEF" w:rsidP="009A3CEF">
      <w:pPr>
        <w:pStyle w:val="Overskrift2"/>
        <w:spacing w:after="240"/>
      </w:pPr>
      <w:r>
        <w:t>Nummerstrukturen</w:t>
      </w:r>
    </w:p>
    <w:p w:rsidR="009A3CEF" w:rsidRDefault="009A3CEF" w:rsidP="009A3CEF">
      <w:r>
        <w:t>Tilknyttet virksomhed til ny bogføringskreds (8 cifre):</w:t>
      </w:r>
      <w:r>
        <w:tab/>
      </w:r>
    </w:p>
    <w:p w:rsidR="009A3CEF" w:rsidRDefault="009A3CEF" w:rsidP="009A3CEF">
      <w:r>
        <w:t>Tilknyttet regnskabsførende institution til ny bogføringskreds (4 cifre):</w:t>
      </w:r>
    </w:p>
    <w:p w:rsidR="009A3CEF" w:rsidRDefault="009A3CEF" w:rsidP="009A3CEF"/>
    <w:p w:rsidR="009A3CEF" w:rsidRPr="009A3CEF" w:rsidRDefault="009A3CEF" w:rsidP="00251DFB">
      <w:pPr>
        <w:pStyle w:val="Overskrift2"/>
        <w:spacing w:before="0" w:after="240"/>
      </w:pPr>
      <w:r w:rsidRPr="00C37D5F">
        <w:t>Oplysninger om den nye bogføringskreds</w:t>
      </w:r>
    </w:p>
    <w:p w:rsidR="009A3CEF" w:rsidRDefault="009A3CEF" w:rsidP="009A3CEF">
      <w:r>
        <w:t>Navn på ny bogføringskreds:</w:t>
      </w:r>
    </w:p>
    <w:p w:rsidR="009A3CEF" w:rsidRDefault="009A3CEF" w:rsidP="009A3CEF"/>
    <w:p w:rsidR="009A3CEF" w:rsidRPr="004B0A04" w:rsidRDefault="009A3CEF" w:rsidP="00251DFB">
      <w:pPr>
        <w:pStyle w:val="Overskrift2"/>
        <w:spacing w:before="0" w:after="240"/>
      </w:pPr>
      <w:r w:rsidRPr="004B0A04">
        <w:t>Startdato</w:t>
      </w:r>
    </w:p>
    <w:p w:rsidR="009A3CEF" w:rsidRDefault="009A3CEF" w:rsidP="009A3CEF">
      <w:r>
        <w:t xml:space="preserve">(Anvend dette datoformat: </w:t>
      </w:r>
      <w:proofErr w:type="spellStart"/>
      <w:r>
        <w:t>dd</w:t>
      </w:r>
      <w:proofErr w:type="spellEnd"/>
      <w:r>
        <w:t>/mm/</w:t>
      </w:r>
      <w:proofErr w:type="spellStart"/>
      <w:r>
        <w:t>åå</w:t>
      </w:r>
      <w:proofErr w:type="spellEnd"/>
      <w:r>
        <w:t xml:space="preserve">) </w:t>
      </w:r>
    </w:p>
    <w:p w:rsidR="009A3CEF" w:rsidRDefault="009A3CEF" w:rsidP="009A3CEF">
      <w:r>
        <w:t xml:space="preserve"> 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6630"/>
        <w:gridCol w:w="1014"/>
      </w:tblGrid>
      <w:tr w:rsidR="009A3CEF" w:rsidTr="009A3CEF">
        <w:trPr>
          <w:trHeight w:val="552"/>
        </w:trPr>
        <w:tc>
          <w:tcPr>
            <w:tcW w:w="4635" w:type="pct"/>
          </w:tcPr>
          <w:p w:rsidR="009A3CEF" w:rsidRDefault="009A3CEF" w:rsidP="009A3CEF">
            <w:pPr>
              <w:spacing w:after="0"/>
            </w:pPr>
            <w:r>
              <w:rPr>
                <w:b/>
              </w:rPr>
              <w:t>Bogføringskredstypen der skal oprettes</w:t>
            </w:r>
          </w:p>
        </w:tc>
        <w:tc>
          <w:tcPr>
            <w:tcW w:w="365" w:type="pct"/>
          </w:tcPr>
          <w:p w:rsidR="009A3CEF" w:rsidRDefault="009A3CEF" w:rsidP="009A3CEF">
            <w:pPr>
              <w:spacing w:after="0"/>
              <w:rPr>
                <w:b/>
              </w:rPr>
            </w:pPr>
            <w:r>
              <w:rPr>
                <w:b/>
              </w:rPr>
              <w:t>SÆT 1 KRYDS</w:t>
            </w:r>
          </w:p>
        </w:tc>
      </w:tr>
      <w:tr w:rsidR="009A3CEF" w:rsidTr="009A3CEF">
        <w:trPr>
          <w:trHeight w:val="552"/>
        </w:trPr>
        <w:tc>
          <w:tcPr>
            <w:tcW w:w="4635" w:type="pct"/>
          </w:tcPr>
          <w:p w:rsidR="009A3CEF" w:rsidRDefault="009A3CEF" w:rsidP="009A3CEF">
            <w:pPr>
              <w:spacing w:after="0"/>
              <w:rPr>
                <w:b/>
              </w:rPr>
            </w:pPr>
            <w:r>
              <w:t>1 Stat, selvstændig likviditet (FF7/SE7)</w:t>
            </w:r>
            <w:r>
              <w:tab/>
            </w:r>
          </w:p>
        </w:tc>
        <w:tc>
          <w:tcPr>
            <w:tcW w:w="365" w:type="pct"/>
          </w:tcPr>
          <w:p w:rsidR="009A3CEF" w:rsidRDefault="009A3CEF" w:rsidP="009A3CEF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</w:tr>
      <w:tr w:rsidR="009A3CEF" w:rsidTr="009A3CEF">
        <w:trPr>
          <w:trHeight w:val="552"/>
        </w:trPr>
        <w:tc>
          <w:tcPr>
            <w:tcW w:w="4635" w:type="pct"/>
          </w:tcPr>
          <w:p w:rsidR="009A3CEF" w:rsidRDefault="009A3CEF" w:rsidP="009A3CEF">
            <w:pPr>
              <w:spacing w:after="0"/>
              <w:rPr>
                <w:b/>
              </w:rPr>
            </w:pPr>
            <w:r>
              <w:t>2 Stat, fællesfinansiering (FF1)</w:t>
            </w:r>
          </w:p>
        </w:tc>
        <w:tc>
          <w:tcPr>
            <w:tcW w:w="365" w:type="pct"/>
          </w:tcPr>
          <w:p w:rsidR="009A3CEF" w:rsidRDefault="009A3CEF" w:rsidP="009A3CEF">
            <w:pPr>
              <w:spacing w:after="0"/>
              <w:rPr>
                <w:b/>
              </w:rPr>
            </w:pPr>
          </w:p>
        </w:tc>
      </w:tr>
      <w:tr w:rsidR="009A3CEF" w:rsidTr="009A3CEF">
        <w:trPr>
          <w:trHeight w:val="552"/>
        </w:trPr>
        <w:tc>
          <w:tcPr>
            <w:tcW w:w="4635" w:type="pct"/>
          </w:tcPr>
          <w:p w:rsidR="009A3CEF" w:rsidRDefault="009A3CEF" w:rsidP="009A3CEF">
            <w:pPr>
              <w:spacing w:after="0"/>
              <w:rPr>
                <w:b/>
              </w:rPr>
            </w:pPr>
            <w:r>
              <w:t>3 Selveje, statsfinansieret (FF3)</w:t>
            </w:r>
          </w:p>
        </w:tc>
        <w:tc>
          <w:tcPr>
            <w:tcW w:w="365" w:type="pct"/>
          </w:tcPr>
          <w:p w:rsidR="009A3CEF" w:rsidRDefault="009A3CEF" w:rsidP="009A3CEF">
            <w:pPr>
              <w:spacing w:after="0"/>
              <w:rPr>
                <w:b/>
              </w:rPr>
            </w:pPr>
          </w:p>
        </w:tc>
      </w:tr>
      <w:tr w:rsidR="009A3CEF" w:rsidTr="009A3CEF">
        <w:trPr>
          <w:trHeight w:val="552"/>
        </w:trPr>
        <w:tc>
          <w:tcPr>
            <w:tcW w:w="4635" w:type="pct"/>
          </w:tcPr>
          <w:p w:rsidR="009A3CEF" w:rsidRPr="003939D7" w:rsidRDefault="009A3CEF" w:rsidP="009A3CEF">
            <w:pPr>
              <w:spacing w:after="0"/>
            </w:pPr>
            <w:r>
              <w:t>4 Selveje, på lige fod med stat selvstændig likviditet (FF7)</w:t>
            </w:r>
          </w:p>
        </w:tc>
        <w:tc>
          <w:tcPr>
            <w:tcW w:w="365" w:type="pct"/>
          </w:tcPr>
          <w:p w:rsidR="009A3CEF" w:rsidRDefault="009A3CEF" w:rsidP="009A3CEF">
            <w:pPr>
              <w:spacing w:after="0"/>
              <w:rPr>
                <w:b/>
              </w:rPr>
            </w:pPr>
          </w:p>
        </w:tc>
      </w:tr>
      <w:tr w:rsidR="009A3CEF" w:rsidTr="009A3CEF">
        <w:trPr>
          <w:trHeight w:val="552"/>
        </w:trPr>
        <w:tc>
          <w:tcPr>
            <w:tcW w:w="4635" w:type="pct"/>
          </w:tcPr>
          <w:p w:rsidR="009A3CEF" w:rsidRPr="003939D7" w:rsidRDefault="009A3CEF" w:rsidP="009A3CEF">
            <w:pPr>
              <w:spacing w:after="0"/>
            </w:pPr>
            <w:r>
              <w:t>5 Selveje, på lige fod med stat fællesfinansiering (FF1)</w:t>
            </w:r>
          </w:p>
        </w:tc>
        <w:tc>
          <w:tcPr>
            <w:tcW w:w="365" w:type="pct"/>
          </w:tcPr>
          <w:p w:rsidR="009A3CEF" w:rsidRDefault="009A3CEF" w:rsidP="009A3CEF">
            <w:pPr>
              <w:spacing w:after="0"/>
              <w:rPr>
                <w:b/>
              </w:rPr>
            </w:pPr>
          </w:p>
        </w:tc>
      </w:tr>
      <w:tr w:rsidR="009A3CEF" w:rsidTr="009A3CEF">
        <w:trPr>
          <w:trHeight w:val="552"/>
        </w:trPr>
        <w:tc>
          <w:tcPr>
            <w:tcW w:w="4635" w:type="pct"/>
          </w:tcPr>
          <w:p w:rsidR="009A3CEF" w:rsidRDefault="009A3CEF" w:rsidP="009A3CEF">
            <w:pPr>
              <w:spacing w:after="0"/>
              <w:rPr>
                <w:b/>
              </w:rPr>
            </w:pPr>
            <w:r>
              <w:t>6 Selveje, andre (FF3)</w:t>
            </w:r>
          </w:p>
        </w:tc>
        <w:tc>
          <w:tcPr>
            <w:tcW w:w="365" w:type="pct"/>
          </w:tcPr>
          <w:p w:rsidR="009A3CEF" w:rsidRDefault="009A3CEF" w:rsidP="009A3CEF">
            <w:pPr>
              <w:spacing w:after="0"/>
              <w:rPr>
                <w:b/>
              </w:rPr>
            </w:pPr>
          </w:p>
        </w:tc>
      </w:tr>
      <w:tr w:rsidR="009A3CEF" w:rsidTr="009A3CEF">
        <w:trPr>
          <w:trHeight w:val="552"/>
        </w:trPr>
        <w:tc>
          <w:tcPr>
            <w:tcW w:w="4635" w:type="pct"/>
          </w:tcPr>
          <w:p w:rsidR="009A3CEF" w:rsidRPr="003939D7" w:rsidRDefault="009A3CEF" w:rsidP="009A3CEF">
            <w:pPr>
              <w:spacing w:after="0"/>
            </w:pPr>
            <w:r>
              <w:t>7 Særlige fonde (FF2)</w:t>
            </w:r>
            <w:r>
              <w:tab/>
            </w:r>
          </w:p>
        </w:tc>
        <w:tc>
          <w:tcPr>
            <w:tcW w:w="365" w:type="pct"/>
          </w:tcPr>
          <w:p w:rsidR="009A3CEF" w:rsidRDefault="009A3CEF" w:rsidP="009A3CEF">
            <w:pPr>
              <w:spacing w:after="0"/>
              <w:rPr>
                <w:b/>
              </w:rPr>
            </w:pPr>
          </w:p>
        </w:tc>
      </w:tr>
      <w:tr w:rsidR="009A3CEF" w:rsidTr="009A3CEF">
        <w:trPr>
          <w:trHeight w:val="552"/>
        </w:trPr>
        <w:tc>
          <w:tcPr>
            <w:tcW w:w="4635" w:type="pct"/>
          </w:tcPr>
          <w:p w:rsidR="009A3CEF" w:rsidRDefault="009A3CEF" w:rsidP="009A3CEF">
            <w:pPr>
              <w:spacing w:after="0"/>
              <w:rPr>
                <w:b/>
              </w:rPr>
            </w:pPr>
            <w:r>
              <w:t>8 Ikke statsinstitution (FF8)  (OBS)</w:t>
            </w:r>
            <w:r>
              <w:tab/>
            </w:r>
          </w:p>
        </w:tc>
        <w:tc>
          <w:tcPr>
            <w:tcW w:w="365" w:type="pct"/>
          </w:tcPr>
          <w:p w:rsidR="009A3CEF" w:rsidRDefault="009A3CEF" w:rsidP="009A3CEF">
            <w:pPr>
              <w:spacing w:after="0"/>
              <w:rPr>
                <w:b/>
              </w:rPr>
            </w:pPr>
          </w:p>
        </w:tc>
      </w:tr>
    </w:tbl>
    <w:p w:rsidR="009A3CEF" w:rsidRDefault="009A3CEF" w:rsidP="00251DFB">
      <w:pPr>
        <w:spacing w:before="240"/>
      </w:pPr>
      <w:r>
        <w:t xml:space="preserve">Blanketten sendes til </w:t>
      </w:r>
      <w:hyperlink r:id="rId10" w:history="1">
        <w:r w:rsidRPr="00E609ED">
          <w:rPr>
            <w:rStyle w:val="Hyperlink"/>
          </w:rPr>
          <w:t>statsregnskab@oes.dk</w:t>
        </w:r>
      </w:hyperlink>
      <w:r>
        <w:t xml:space="preserve"> </w:t>
      </w:r>
    </w:p>
    <w:p w:rsidR="00555ABE" w:rsidRPr="0095003A" w:rsidRDefault="00251DFB" w:rsidP="00251DFB">
      <w:r w:rsidRPr="00251DFB">
        <w:t>Hvis du har behov for at integrere til et af de fællesstatslige systemer, kan du oprette en sag i Serviceportalen hos Statens Administration</w:t>
      </w:r>
      <w:bookmarkStart w:id="0" w:name="_GoBack"/>
      <w:bookmarkEnd w:id="0"/>
    </w:p>
    <w:sectPr w:rsidR="00555ABE" w:rsidRPr="0095003A" w:rsidSect="003A62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2319" w:right="2835" w:bottom="1418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B3" w:rsidRDefault="005736B3">
      <w:r>
        <w:separator/>
      </w:r>
    </w:p>
  </w:endnote>
  <w:endnote w:type="continuationSeparator" w:id="0">
    <w:p w:rsidR="005736B3" w:rsidRDefault="0057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46" w:rsidRDefault="003A624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46" w:rsidRDefault="003A624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46" w:rsidRDefault="003A624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B3" w:rsidRPr="000B0218" w:rsidRDefault="005736B3" w:rsidP="000B0218">
      <w:pPr>
        <w:pStyle w:val="FootnoteSeperator"/>
      </w:pPr>
    </w:p>
  </w:footnote>
  <w:footnote w:type="continuationSeparator" w:id="0">
    <w:p w:rsidR="005736B3" w:rsidRDefault="00573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46" w:rsidRDefault="003A624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9D" w:rsidRPr="003A6246" w:rsidRDefault="00AC2BF6" w:rsidP="003A6246">
    <w:pPr>
      <w:pStyle w:val="Sidenummer"/>
    </w:pPr>
    <w:r w:rsidRPr="003A6246">
      <w:tab/>
    </w:r>
    <w:sdt>
      <w:sdtPr>
        <w:alias w:val="Page"/>
        <w:tag w:val="{&quot;templafy&quot;:{&quot;id&quot;:&quot;31f50e2c-a24e-4fcb-a9ff-3517c178d093&quot;}}"/>
        <w:id w:val="883137156"/>
        <w:placeholder>
          <w:docPart w:val="DefaultPlaceholder_-1854013440"/>
        </w:placeholder>
      </w:sdtPr>
      <w:sdtEndPr/>
      <w:sdtContent>
        <w:r>
          <w:t>Side</w:t>
        </w:r>
      </w:sdtContent>
    </w:sdt>
    <w:r w:rsidR="00F3309D" w:rsidRPr="003A6246">
      <w:t xml:space="preserve"> </w:t>
    </w:r>
    <w:r w:rsidR="00F3309D" w:rsidRPr="003A6246">
      <w:fldChar w:fldCharType="begin"/>
    </w:r>
    <w:r w:rsidR="00F3309D" w:rsidRPr="003A6246">
      <w:instrText xml:space="preserve"> PAGE </w:instrText>
    </w:r>
    <w:r w:rsidR="00F3309D" w:rsidRPr="003A6246">
      <w:fldChar w:fldCharType="separate"/>
    </w:r>
    <w:r w:rsidR="00251DFB">
      <w:rPr>
        <w:noProof/>
      </w:rPr>
      <w:t>2</w:t>
    </w:r>
    <w:r w:rsidR="00F3309D" w:rsidRPr="003A6246">
      <w:fldChar w:fldCharType="end"/>
    </w:r>
    <w:r w:rsidR="00F3309D" w:rsidRPr="003A6246">
      <w:t xml:space="preserve"> </w:t>
    </w:r>
    <w:sdt>
      <w:sdtPr>
        <w:alias w:val="Of"/>
        <w:tag w:val="{&quot;templafy&quot;:{&quot;id&quot;:&quot;b316df40-e81c-4f9e-88d6-f1f093419375&quot;}}"/>
        <w:id w:val="2062206873"/>
        <w:placeholder>
          <w:docPart w:val="DefaultPlaceholder_-1854013440"/>
        </w:placeholder>
      </w:sdtPr>
      <w:sdtEndPr/>
      <w:sdtContent>
        <w:r>
          <w:t>af</w:t>
        </w:r>
      </w:sdtContent>
    </w:sdt>
    <w:r w:rsidR="00F3309D" w:rsidRPr="003A6246">
      <w:t xml:space="preserve"> </w:t>
    </w:r>
    <w:r w:rsidR="005736B3">
      <w:fldChar w:fldCharType="begin"/>
    </w:r>
    <w:r w:rsidR="005736B3">
      <w:instrText xml:space="preserve"> NUMPAGES </w:instrText>
    </w:r>
    <w:r w:rsidR="005736B3">
      <w:fldChar w:fldCharType="separate"/>
    </w:r>
    <w:r w:rsidR="00251DFB">
      <w:rPr>
        <w:noProof/>
      </w:rPr>
      <w:t>2</w:t>
    </w:r>
    <w:r w:rsidR="005736B3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50" w:rsidRDefault="00703C50" w:rsidP="00703C50">
    <w:pPr>
      <w:pStyle w:val="Sidehoved"/>
    </w:pPr>
  </w:p>
  <w:p w:rsidR="00107B13" w:rsidRDefault="00107B13">
    <w:pPr>
      <w:pStyle w:val="Sidehoved"/>
    </w:pPr>
    <w:bookmarkStart w:id="1" w:name="SD_Notat"/>
    <w:bookmarkEnd w:id="1"/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377999</wp:posOffset>
          </wp:positionV>
          <wp:extent cx="1562049" cy="414000"/>
          <wp:effectExtent l="0" t="0" r="0" b="0"/>
          <wp:wrapNone/>
          <wp:docPr id="24828191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28191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562049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5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6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7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6"/>
  </w:num>
  <w:num w:numId="17">
    <w:abstractNumId w:val="15"/>
  </w:num>
  <w:num w:numId="18">
    <w:abstractNumId w:val="8"/>
  </w:num>
  <w:num w:numId="19">
    <w:abstractNumId w:val="14"/>
  </w:num>
  <w:num w:numId="20">
    <w:abstractNumId w:val="11"/>
  </w:num>
  <w:num w:numId="21">
    <w:abstractNumId w:val="9"/>
  </w:num>
  <w:num w:numId="22">
    <w:abstractNumId w:val="9"/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7AB4"/>
    <w:rsid w:val="000219D0"/>
    <w:rsid w:val="00022F36"/>
    <w:rsid w:val="000250D6"/>
    <w:rsid w:val="00025355"/>
    <w:rsid w:val="00036862"/>
    <w:rsid w:val="000421D4"/>
    <w:rsid w:val="00045057"/>
    <w:rsid w:val="00051A09"/>
    <w:rsid w:val="00066058"/>
    <w:rsid w:val="000769DC"/>
    <w:rsid w:val="0008749C"/>
    <w:rsid w:val="00090544"/>
    <w:rsid w:val="000B0218"/>
    <w:rsid w:val="000B0DAA"/>
    <w:rsid w:val="000B75AA"/>
    <w:rsid w:val="000D6E63"/>
    <w:rsid w:val="000E5D78"/>
    <w:rsid w:val="000F05E1"/>
    <w:rsid w:val="000F15FA"/>
    <w:rsid w:val="00101552"/>
    <w:rsid w:val="00107B13"/>
    <w:rsid w:val="001105C6"/>
    <w:rsid w:val="00114D87"/>
    <w:rsid w:val="001214B0"/>
    <w:rsid w:val="0012489C"/>
    <w:rsid w:val="00136765"/>
    <w:rsid w:val="00153477"/>
    <w:rsid w:val="00153566"/>
    <w:rsid w:val="00161934"/>
    <w:rsid w:val="00161CC7"/>
    <w:rsid w:val="001642D9"/>
    <w:rsid w:val="001770A5"/>
    <w:rsid w:val="00186F7F"/>
    <w:rsid w:val="0019217D"/>
    <w:rsid w:val="00192812"/>
    <w:rsid w:val="001A2DE7"/>
    <w:rsid w:val="001A6137"/>
    <w:rsid w:val="001B007C"/>
    <w:rsid w:val="001C081F"/>
    <w:rsid w:val="001C4B5D"/>
    <w:rsid w:val="001E698C"/>
    <w:rsid w:val="001F4299"/>
    <w:rsid w:val="00211AB6"/>
    <w:rsid w:val="00216BE3"/>
    <w:rsid w:val="002171DE"/>
    <w:rsid w:val="00217E5B"/>
    <w:rsid w:val="00227FFC"/>
    <w:rsid w:val="00234EF4"/>
    <w:rsid w:val="0024217B"/>
    <w:rsid w:val="0024430C"/>
    <w:rsid w:val="00251DFB"/>
    <w:rsid w:val="002672F6"/>
    <w:rsid w:val="00267516"/>
    <w:rsid w:val="00270BA3"/>
    <w:rsid w:val="00271317"/>
    <w:rsid w:val="00297E3C"/>
    <w:rsid w:val="002A2BF7"/>
    <w:rsid w:val="002E235F"/>
    <w:rsid w:val="002E326D"/>
    <w:rsid w:val="002E6658"/>
    <w:rsid w:val="002F2D9E"/>
    <w:rsid w:val="002F5B9A"/>
    <w:rsid w:val="002F65B1"/>
    <w:rsid w:val="0030114C"/>
    <w:rsid w:val="00321B65"/>
    <w:rsid w:val="00323728"/>
    <w:rsid w:val="00331E55"/>
    <w:rsid w:val="00350F46"/>
    <w:rsid w:val="003552F1"/>
    <w:rsid w:val="00382FFF"/>
    <w:rsid w:val="00393D9E"/>
    <w:rsid w:val="003A2487"/>
    <w:rsid w:val="003A4BFC"/>
    <w:rsid w:val="003A6246"/>
    <w:rsid w:val="003A79AB"/>
    <w:rsid w:val="003A7C5E"/>
    <w:rsid w:val="003C2887"/>
    <w:rsid w:val="003E6170"/>
    <w:rsid w:val="00406A77"/>
    <w:rsid w:val="00411E02"/>
    <w:rsid w:val="00420C65"/>
    <w:rsid w:val="004214A5"/>
    <w:rsid w:val="00421AA5"/>
    <w:rsid w:val="004222DB"/>
    <w:rsid w:val="0043074C"/>
    <w:rsid w:val="004336FF"/>
    <w:rsid w:val="004357F5"/>
    <w:rsid w:val="0045008B"/>
    <w:rsid w:val="00483C3B"/>
    <w:rsid w:val="00493EAD"/>
    <w:rsid w:val="00493EC0"/>
    <w:rsid w:val="004C29DF"/>
    <w:rsid w:val="004C3BD5"/>
    <w:rsid w:val="004D4593"/>
    <w:rsid w:val="004F3082"/>
    <w:rsid w:val="005001B3"/>
    <w:rsid w:val="0050375D"/>
    <w:rsid w:val="00504494"/>
    <w:rsid w:val="0050453A"/>
    <w:rsid w:val="005139B2"/>
    <w:rsid w:val="00515BC7"/>
    <w:rsid w:val="00517341"/>
    <w:rsid w:val="0052131E"/>
    <w:rsid w:val="00523C5B"/>
    <w:rsid w:val="0053284B"/>
    <w:rsid w:val="00534CFA"/>
    <w:rsid w:val="00545F55"/>
    <w:rsid w:val="00553194"/>
    <w:rsid w:val="00553FEA"/>
    <w:rsid w:val="00555ABE"/>
    <w:rsid w:val="00564020"/>
    <w:rsid w:val="00570BB3"/>
    <w:rsid w:val="005736B3"/>
    <w:rsid w:val="00574B64"/>
    <w:rsid w:val="00576C37"/>
    <w:rsid w:val="005802EE"/>
    <w:rsid w:val="00584378"/>
    <w:rsid w:val="005A0090"/>
    <w:rsid w:val="005A5B2D"/>
    <w:rsid w:val="005B5A82"/>
    <w:rsid w:val="005C32DE"/>
    <w:rsid w:val="005D038F"/>
    <w:rsid w:val="005D1B36"/>
    <w:rsid w:val="005E3E22"/>
    <w:rsid w:val="005E6CB9"/>
    <w:rsid w:val="005F1264"/>
    <w:rsid w:val="005F7C6D"/>
    <w:rsid w:val="0060341C"/>
    <w:rsid w:val="00620DCC"/>
    <w:rsid w:val="00640C6C"/>
    <w:rsid w:val="00640ECC"/>
    <w:rsid w:val="00676E07"/>
    <w:rsid w:val="00690495"/>
    <w:rsid w:val="00690C8C"/>
    <w:rsid w:val="00691518"/>
    <w:rsid w:val="00694D75"/>
    <w:rsid w:val="006B312F"/>
    <w:rsid w:val="006B77D9"/>
    <w:rsid w:val="006C4DAF"/>
    <w:rsid w:val="006D5EC7"/>
    <w:rsid w:val="006E1282"/>
    <w:rsid w:val="006E60C1"/>
    <w:rsid w:val="006E694D"/>
    <w:rsid w:val="00702A50"/>
    <w:rsid w:val="00703C50"/>
    <w:rsid w:val="00711522"/>
    <w:rsid w:val="007128F0"/>
    <w:rsid w:val="00722C5A"/>
    <w:rsid w:val="007240BF"/>
    <w:rsid w:val="007317FB"/>
    <w:rsid w:val="00736658"/>
    <w:rsid w:val="00751A9F"/>
    <w:rsid w:val="00753853"/>
    <w:rsid w:val="00753E29"/>
    <w:rsid w:val="007558AC"/>
    <w:rsid w:val="00757790"/>
    <w:rsid w:val="007628DF"/>
    <w:rsid w:val="00777179"/>
    <w:rsid w:val="0079495A"/>
    <w:rsid w:val="00794A97"/>
    <w:rsid w:val="007955B4"/>
    <w:rsid w:val="007A0C60"/>
    <w:rsid w:val="007B1E75"/>
    <w:rsid w:val="007B2216"/>
    <w:rsid w:val="007C0A94"/>
    <w:rsid w:val="007C1E8D"/>
    <w:rsid w:val="007C2199"/>
    <w:rsid w:val="007C3256"/>
    <w:rsid w:val="007D219D"/>
    <w:rsid w:val="007F1D1B"/>
    <w:rsid w:val="007F382F"/>
    <w:rsid w:val="00810C38"/>
    <w:rsid w:val="00810F06"/>
    <w:rsid w:val="00812F86"/>
    <w:rsid w:val="00817C7B"/>
    <w:rsid w:val="008208BC"/>
    <w:rsid w:val="00827399"/>
    <w:rsid w:val="00832E2F"/>
    <w:rsid w:val="00833F8D"/>
    <w:rsid w:val="00841F21"/>
    <w:rsid w:val="00850EB5"/>
    <w:rsid w:val="008511A5"/>
    <w:rsid w:val="0085337D"/>
    <w:rsid w:val="0085718D"/>
    <w:rsid w:val="0085744B"/>
    <w:rsid w:val="008632C9"/>
    <w:rsid w:val="00863559"/>
    <w:rsid w:val="0086538A"/>
    <w:rsid w:val="0088286C"/>
    <w:rsid w:val="008A0687"/>
    <w:rsid w:val="008A6101"/>
    <w:rsid w:val="008B3B52"/>
    <w:rsid w:val="008B41A1"/>
    <w:rsid w:val="008D0573"/>
    <w:rsid w:val="008D1A60"/>
    <w:rsid w:val="008D21AE"/>
    <w:rsid w:val="008D5495"/>
    <w:rsid w:val="008D7E07"/>
    <w:rsid w:val="008F0FE1"/>
    <w:rsid w:val="008F1CCF"/>
    <w:rsid w:val="00903660"/>
    <w:rsid w:val="009105BE"/>
    <w:rsid w:val="009139CF"/>
    <w:rsid w:val="009154CD"/>
    <w:rsid w:val="00920625"/>
    <w:rsid w:val="00930E78"/>
    <w:rsid w:val="0093235B"/>
    <w:rsid w:val="00946A30"/>
    <w:rsid w:val="0095003A"/>
    <w:rsid w:val="009508BA"/>
    <w:rsid w:val="00952765"/>
    <w:rsid w:val="009555A1"/>
    <w:rsid w:val="00956D8A"/>
    <w:rsid w:val="009625D9"/>
    <w:rsid w:val="009640C9"/>
    <w:rsid w:val="00970441"/>
    <w:rsid w:val="00971AA9"/>
    <w:rsid w:val="00984ACF"/>
    <w:rsid w:val="009859A7"/>
    <w:rsid w:val="00985C7E"/>
    <w:rsid w:val="009911AD"/>
    <w:rsid w:val="009A06B6"/>
    <w:rsid w:val="009A06D8"/>
    <w:rsid w:val="009A167D"/>
    <w:rsid w:val="009A3CEF"/>
    <w:rsid w:val="009A6733"/>
    <w:rsid w:val="009B1328"/>
    <w:rsid w:val="009B5A48"/>
    <w:rsid w:val="009B7C02"/>
    <w:rsid w:val="009C28EF"/>
    <w:rsid w:val="009C388B"/>
    <w:rsid w:val="009C3A4A"/>
    <w:rsid w:val="009C6009"/>
    <w:rsid w:val="009C7F4B"/>
    <w:rsid w:val="009D3340"/>
    <w:rsid w:val="009E163A"/>
    <w:rsid w:val="009E377C"/>
    <w:rsid w:val="009F27A2"/>
    <w:rsid w:val="009F3067"/>
    <w:rsid w:val="00A059FC"/>
    <w:rsid w:val="00A24BB9"/>
    <w:rsid w:val="00A30CBD"/>
    <w:rsid w:val="00A42BEC"/>
    <w:rsid w:val="00A461AC"/>
    <w:rsid w:val="00A5008F"/>
    <w:rsid w:val="00A575C5"/>
    <w:rsid w:val="00A653C9"/>
    <w:rsid w:val="00A65A51"/>
    <w:rsid w:val="00A825BA"/>
    <w:rsid w:val="00A82C53"/>
    <w:rsid w:val="00AA1DA8"/>
    <w:rsid w:val="00AB47BB"/>
    <w:rsid w:val="00AB68E5"/>
    <w:rsid w:val="00AC1148"/>
    <w:rsid w:val="00AC2BF6"/>
    <w:rsid w:val="00AC6FF2"/>
    <w:rsid w:val="00AD49B3"/>
    <w:rsid w:val="00AE7CB0"/>
    <w:rsid w:val="00B016D2"/>
    <w:rsid w:val="00B0788B"/>
    <w:rsid w:val="00B17861"/>
    <w:rsid w:val="00B17DF5"/>
    <w:rsid w:val="00B20710"/>
    <w:rsid w:val="00B242DC"/>
    <w:rsid w:val="00B26711"/>
    <w:rsid w:val="00B26A36"/>
    <w:rsid w:val="00B30C69"/>
    <w:rsid w:val="00B44818"/>
    <w:rsid w:val="00B51927"/>
    <w:rsid w:val="00B70F67"/>
    <w:rsid w:val="00B72585"/>
    <w:rsid w:val="00B7351E"/>
    <w:rsid w:val="00B77F52"/>
    <w:rsid w:val="00B84FF3"/>
    <w:rsid w:val="00B8541D"/>
    <w:rsid w:val="00B91E7D"/>
    <w:rsid w:val="00B96627"/>
    <w:rsid w:val="00BA19F8"/>
    <w:rsid w:val="00BA2C8D"/>
    <w:rsid w:val="00BA56DF"/>
    <w:rsid w:val="00BB0383"/>
    <w:rsid w:val="00BB1363"/>
    <w:rsid w:val="00BB63D6"/>
    <w:rsid w:val="00BC3C7C"/>
    <w:rsid w:val="00BD0257"/>
    <w:rsid w:val="00BE7A2C"/>
    <w:rsid w:val="00BE7FBE"/>
    <w:rsid w:val="00C045A9"/>
    <w:rsid w:val="00C05117"/>
    <w:rsid w:val="00C22FED"/>
    <w:rsid w:val="00C31655"/>
    <w:rsid w:val="00C346EB"/>
    <w:rsid w:val="00C44DE3"/>
    <w:rsid w:val="00C57523"/>
    <w:rsid w:val="00C6591D"/>
    <w:rsid w:val="00C769F5"/>
    <w:rsid w:val="00C824D1"/>
    <w:rsid w:val="00C86BEE"/>
    <w:rsid w:val="00C928F6"/>
    <w:rsid w:val="00C94A07"/>
    <w:rsid w:val="00CA0509"/>
    <w:rsid w:val="00CA1B31"/>
    <w:rsid w:val="00CB2E97"/>
    <w:rsid w:val="00CB548C"/>
    <w:rsid w:val="00CC05CC"/>
    <w:rsid w:val="00CC2200"/>
    <w:rsid w:val="00CE2564"/>
    <w:rsid w:val="00CE3F8A"/>
    <w:rsid w:val="00CF18B3"/>
    <w:rsid w:val="00CF1C87"/>
    <w:rsid w:val="00CF270F"/>
    <w:rsid w:val="00CF367C"/>
    <w:rsid w:val="00CF7153"/>
    <w:rsid w:val="00D10112"/>
    <w:rsid w:val="00D252B0"/>
    <w:rsid w:val="00D27834"/>
    <w:rsid w:val="00D33C6D"/>
    <w:rsid w:val="00D3791D"/>
    <w:rsid w:val="00D416A3"/>
    <w:rsid w:val="00D522CD"/>
    <w:rsid w:val="00D678FF"/>
    <w:rsid w:val="00D84A3E"/>
    <w:rsid w:val="00D84AAA"/>
    <w:rsid w:val="00D86347"/>
    <w:rsid w:val="00D9181F"/>
    <w:rsid w:val="00D933A8"/>
    <w:rsid w:val="00DA7968"/>
    <w:rsid w:val="00DC0CCF"/>
    <w:rsid w:val="00DC3E1B"/>
    <w:rsid w:val="00DD0A98"/>
    <w:rsid w:val="00DD545E"/>
    <w:rsid w:val="00DD7C65"/>
    <w:rsid w:val="00DE3824"/>
    <w:rsid w:val="00DE649D"/>
    <w:rsid w:val="00DE6A38"/>
    <w:rsid w:val="00DF7372"/>
    <w:rsid w:val="00E122C7"/>
    <w:rsid w:val="00E14B72"/>
    <w:rsid w:val="00E17D1D"/>
    <w:rsid w:val="00E559C6"/>
    <w:rsid w:val="00E56860"/>
    <w:rsid w:val="00E57C26"/>
    <w:rsid w:val="00E932E7"/>
    <w:rsid w:val="00E9513F"/>
    <w:rsid w:val="00EB6620"/>
    <w:rsid w:val="00ED59B0"/>
    <w:rsid w:val="00EE1C0D"/>
    <w:rsid w:val="00EE6B61"/>
    <w:rsid w:val="00EE70AC"/>
    <w:rsid w:val="00EF1556"/>
    <w:rsid w:val="00EF36FB"/>
    <w:rsid w:val="00EF63E3"/>
    <w:rsid w:val="00F073B9"/>
    <w:rsid w:val="00F12DC3"/>
    <w:rsid w:val="00F1746F"/>
    <w:rsid w:val="00F17F2E"/>
    <w:rsid w:val="00F214AB"/>
    <w:rsid w:val="00F3309D"/>
    <w:rsid w:val="00F33D23"/>
    <w:rsid w:val="00F4011D"/>
    <w:rsid w:val="00F46303"/>
    <w:rsid w:val="00F55451"/>
    <w:rsid w:val="00F67E15"/>
    <w:rsid w:val="00F71D4D"/>
    <w:rsid w:val="00F73B30"/>
    <w:rsid w:val="00F76F6E"/>
    <w:rsid w:val="00F82D3E"/>
    <w:rsid w:val="00F925B7"/>
    <w:rsid w:val="00F93017"/>
    <w:rsid w:val="00F93B1E"/>
    <w:rsid w:val="00F94A9F"/>
    <w:rsid w:val="00F966C1"/>
    <w:rsid w:val="00F96741"/>
    <w:rsid w:val="00F977F9"/>
    <w:rsid w:val="00FA0087"/>
    <w:rsid w:val="00FA2375"/>
    <w:rsid w:val="00FA2F21"/>
    <w:rsid w:val="00FA78CE"/>
    <w:rsid w:val="00FB045F"/>
    <w:rsid w:val="00FB099C"/>
    <w:rsid w:val="00F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EE84C"/>
  <w15:docId w15:val="{59435298-86C4-421C-8F80-A595D51A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8F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66B43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  <w:lang w:val="da-DK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  <w:lang w:val="da-DK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  <w:rPr>
      <w:lang w:val="da-DK"/>
    </w:rPr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  <w:lang w:val="da-DK"/>
    </w:rPr>
  </w:style>
  <w:style w:type="character" w:styleId="Linjenummer">
    <w:name w:val="line number"/>
    <w:basedOn w:val="Standardskrifttypeiafsnit"/>
    <w:uiPriority w:val="99"/>
    <w:semiHidden/>
    <w:rsid w:val="0052131E"/>
    <w:rPr>
      <w:lang w:val="da-DK"/>
    </w:rPr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  <w:lang w:val="da-DK"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  <w:lang w:val="da-DK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3A6246"/>
    <w:pPr>
      <w:tabs>
        <w:tab w:val="center" w:pos="4819"/>
        <w:tab w:val="right" w:pos="9638"/>
      </w:tabs>
      <w:spacing w:after="0"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  <w:lang w:val="da-DK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  <w:lang w:val="da-DK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30114C"/>
    <w:pPr>
      <w:spacing w:line="240" w:lineRule="atLeast"/>
      <w:jc w:val="center"/>
    </w:pPr>
    <w:rPr>
      <w:rFonts w:ascii="Arial" w:hAnsi="Arial"/>
      <w:color w:val="066B43" w:themeColor="text2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uiPriority w:val="59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691518"/>
    <w:pPr>
      <w:spacing w:line="440" w:lineRule="atLeast"/>
      <w:outlineLvl w:val="0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A6246"/>
    <w:rPr>
      <w:sz w:val="20"/>
      <w:lang w:val="da-DK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5D038F"/>
    <w:rPr>
      <w:sz w:val="16"/>
      <w:lang w:val="da-DK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val="da-DK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styleId="Pladsholdertekst">
    <w:name w:val="Placeholder Text"/>
    <w:basedOn w:val="Standardskrifttypeiafsnit"/>
    <w:uiPriority w:val="99"/>
    <w:semiHidden/>
    <w:rsid w:val="00271317"/>
    <w:rPr>
      <w:color w:val="808080"/>
      <w:lang w:val="da-DK"/>
    </w:rPr>
  </w:style>
  <w:style w:type="paragraph" w:customStyle="1" w:styleId="Sidenummer">
    <w:name w:val="Sidenummer"/>
    <w:basedOn w:val="Normal"/>
    <w:next w:val="Sidehoved"/>
    <w:uiPriority w:val="8"/>
    <w:qFormat/>
    <w:rsid w:val="003A6246"/>
    <w:pPr>
      <w:tabs>
        <w:tab w:val="left" w:pos="8034"/>
      </w:tabs>
      <w:ind w:right="-2268"/>
    </w:pPr>
  </w:style>
  <w:style w:type="table" w:customStyle="1" w:styleId="Blank">
    <w:name w:val="Blank"/>
    <w:basedOn w:val="Tabel-Normal"/>
    <w:uiPriority w:val="99"/>
    <w:rsid w:val="00676E07"/>
    <w:pPr>
      <w:spacing w:after="0" w:line="240" w:lineRule="atLeast"/>
    </w:pPr>
    <w:rPr>
      <w:rFonts w:eastAsiaTheme="minorHAnsi" w:cstheme="minorBidi"/>
      <w:szCs w:val="20"/>
      <w:lang w:eastAsia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tatsregnskab@oes.d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6EF8-C826-43CE-BFEA-A9165797525B}"/>
      </w:docPartPr>
      <w:docPartBody>
        <w:p w:rsidR="00E9016B" w:rsidRDefault="00FD50AA">
          <w:r w:rsidRPr="00107138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AA"/>
    <w:rsid w:val="00123772"/>
    <w:rsid w:val="00141156"/>
    <w:rsid w:val="00170386"/>
    <w:rsid w:val="00184A2D"/>
    <w:rsid w:val="0023023B"/>
    <w:rsid w:val="002E56AB"/>
    <w:rsid w:val="00456B80"/>
    <w:rsid w:val="004717CC"/>
    <w:rsid w:val="00532F22"/>
    <w:rsid w:val="006521E1"/>
    <w:rsid w:val="00665A07"/>
    <w:rsid w:val="00665BE6"/>
    <w:rsid w:val="00951A13"/>
    <w:rsid w:val="009D5907"/>
    <w:rsid w:val="00A44598"/>
    <w:rsid w:val="00BA0CAF"/>
    <w:rsid w:val="00BD0A0F"/>
    <w:rsid w:val="00BD26CC"/>
    <w:rsid w:val="00BE629A"/>
    <w:rsid w:val="00BF5958"/>
    <w:rsid w:val="00C05B79"/>
    <w:rsid w:val="00CB622E"/>
    <w:rsid w:val="00CF6BFE"/>
    <w:rsid w:val="00DF1CFA"/>
    <w:rsid w:val="00DF79AB"/>
    <w:rsid w:val="00E2776F"/>
    <w:rsid w:val="00E9016B"/>
    <w:rsid w:val="00F53F70"/>
    <w:rsid w:val="00FA344A"/>
    <w:rsid w:val="00FA46A8"/>
    <w:rsid w:val="00FB208D"/>
    <w:rsid w:val="00FC5B36"/>
    <w:rsid w:val="00FD50AA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84A2D"/>
    <w:rPr>
      <w:color w:val="808080"/>
    </w:rPr>
  </w:style>
  <w:style w:type="paragraph" w:customStyle="1" w:styleId="2E4D8B4245F84A968DA23BF21E832F311">
    <w:name w:val="2E4D8B4245F84A968DA23BF21E832F311"/>
    <w:rsid w:val="00184A2D"/>
    <w:pPr>
      <w:keepNext/>
      <w:suppressAutoHyphens/>
      <w:spacing w:before="280" w:after="280" w:line="320" w:lineRule="atLeast"/>
      <w:outlineLvl w:val="0"/>
    </w:pPr>
    <w:rPr>
      <w:rFonts w:ascii="Arial" w:eastAsia="Times New Roman" w:hAnsi="Arial" w:cs="Arial"/>
      <w:bCs/>
      <w:sz w:val="26"/>
      <w:szCs w:val="32"/>
    </w:rPr>
  </w:style>
  <w:style w:type="paragraph" w:customStyle="1" w:styleId="A1D40679643741AAB0F3B82DD4C41C432">
    <w:name w:val="A1D40679643741AAB0F3B82DD4C41C432"/>
    <w:rsid w:val="00184A2D"/>
    <w:pPr>
      <w:spacing w:after="0" w:line="280" w:lineRule="atLeast"/>
    </w:pPr>
    <w:rPr>
      <w:rFonts w:ascii="Garamond" w:eastAsia="Times New Roman" w:hAnsi="Garamond" w:cs="Times New Roman"/>
      <w:noProof/>
      <w:sz w:val="24"/>
      <w:szCs w:val="24"/>
      <w:lang w:eastAsia="en-US"/>
    </w:rPr>
  </w:style>
  <w:style w:type="paragraph" w:customStyle="1" w:styleId="390683D767674595B6532F43FB53C7FB2">
    <w:name w:val="390683D767674595B6532F43FB53C7FB2"/>
    <w:rsid w:val="00184A2D"/>
    <w:pPr>
      <w:spacing w:after="0" w:line="280" w:lineRule="atLeast"/>
    </w:pPr>
    <w:rPr>
      <w:rFonts w:ascii="Garamond" w:eastAsia="Times New Roman" w:hAnsi="Garamond" w:cs="Times New Roman"/>
      <w:noProof/>
      <w:sz w:val="24"/>
      <w:szCs w:val="24"/>
      <w:lang w:val="en-GB"/>
    </w:rPr>
  </w:style>
  <w:style w:type="paragraph" w:customStyle="1" w:styleId="AEADD570ADB049EDBB6D46801896575B2">
    <w:name w:val="AEADD570ADB049EDBB6D46801896575B2"/>
    <w:rsid w:val="00184A2D"/>
    <w:pPr>
      <w:spacing w:after="0" w:line="280" w:lineRule="atLeast"/>
    </w:pPr>
    <w:rPr>
      <w:rFonts w:ascii="Garamond" w:eastAsia="Times New Roman" w:hAnsi="Garamond" w:cs="Times New Roman"/>
      <w:noProof/>
      <w:sz w:val="24"/>
      <w:szCs w:val="24"/>
      <w:lang w:val="en-GB"/>
    </w:rPr>
  </w:style>
  <w:style w:type="paragraph" w:customStyle="1" w:styleId="0B292DEF3CA14AAFB3E9B2F13AAE0ADA2">
    <w:name w:val="0B292DEF3CA14AAFB3E9B2F13AAE0ADA2"/>
    <w:rsid w:val="00184A2D"/>
    <w:pPr>
      <w:spacing w:after="0" w:line="280" w:lineRule="atLeast"/>
    </w:pPr>
    <w:rPr>
      <w:rFonts w:ascii="Garamond" w:eastAsia="Times New Roman" w:hAnsi="Garamond" w:cs="Times New Roman"/>
      <w:noProof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FM Økonomistyrelsen">
      <a:dk1>
        <a:srgbClr val="000000"/>
      </a:dk1>
      <a:lt1>
        <a:srgbClr val="FFFFFF"/>
      </a:lt1>
      <a:dk2>
        <a:srgbClr val="066B43"/>
      </a:dk2>
      <a:lt2>
        <a:srgbClr val="F6F6F6"/>
      </a:lt2>
      <a:accent1>
        <a:srgbClr val="3B5463"/>
      </a:accent1>
      <a:accent2>
        <a:srgbClr val="00B08C"/>
      </a:accent2>
      <a:accent3>
        <a:srgbClr val="85909A"/>
      </a:accent3>
      <a:accent4>
        <a:srgbClr val="ED5E66"/>
      </a:accent4>
      <a:accent5>
        <a:srgbClr val="64AACC"/>
      </a:accent5>
      <a:accent6>
        <a:srgbClr val="82244D"/>
      </a:accent6>
      <a:hlink>
        <a:srgbClr val="3E72A6"/>
      </a:hlink>
      <a:folHlink>
        <a:srgbClr val="00000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{"type":"richTextContentControl","id":"b3ae56fe-f972-40df-9aee-c885b2842abc","elementConfiguration":{"binding":"Translations.Notat","removeAndKeepContent":false,"disableUpdates":false,"type":"text"}},{"type":"richTextContentControl","id":"11cf893f-5501-4bbb-9bf4-e8473d3e3214","elementConfiguration":{"format":"{{DateFormats.GeneralDate}}","binding":"Form.Date","removeAndKeepContent":false,"disableUpdates":false,"type":"date"}},{"type":"richTextContentControl","id":"61435b93-c1e1-4634-8ade-45b7a32f02b0","elementConfiguration":{"binding":"UserProfile.Unit","removeAndKeepContent":false,"disableUpdates":false,"type":"text"}},{"type":"richTextContentControl","id":"361a6e44-0a22-46ce-af56-95b248268229","elementConfiguration":{"binding":"UserProfile.CaseWorker","removeAndKeepContent":false,"disableUpdates":false,"type":"text"}},{"type":"richTextContentControl","id":"a24ce2b3-34cc-4b5b-996f-25cac0bb8e00","elementConfiguration":{"visibility":{"action":"hide","binding":"Form.CaseNo","operator":"equals","compareValue":""},"disableUpdates":false,"type":"group"}},{"type":"richTextContentControl","id":"354fb218-483c-4799-bfd1-c640fd0816ca","elementConfiguration":{"binding":"Translations.Jnr","removeAndKeepContent":false,"disableUpdates":false,"type":"text"}},{"type":"richTextContentControl","id":"15e4eff7-0a1c-4963-90f4-e80e2d535d03","elementConfiguration":{"binding":"Form.CaseNo","removeAndKeepContent":false,"disableUpdates":false,"type":"text"}},{"type":"richTextContentControl","id":"95d24d5b-b687-4e09-bf39-cb17e246064d","elementConfiguration":{"binding":"Form.DossierTitle","removeAndKeepContent":false,"disableUpdates":false,"type":"text"}},{"type":"richTextContentControl","id":"31f50e2c-a24e-4fcb-a9ff-3517c178d093","elementConfiguration":{"binding":"Translations.Page","removeAndKeepContent":false,"disableUpdates":false,"type":"text"}},{"type":"richTextContentControl","id":"b316df40-e81c-4f9e-88d6-f1f093419375","elementConfiguration":{"binding":"Translations.Of","removeAndKeepContent":false,"disableUpdates":false,"type":"text"}}],"transformationConfigurations":[{"language":"{{DocumentLanguage}}","disableUpdates":false,"type":"proofingLanguage"},{"colorTheme":"{{UserProfile.Office.ColorTheme}}","originalColorThemeXml":"<a:clrScheme name=\"Finansministeriet\" xmlns:a=\"http://schemas.openxmlformats.org/drawingml/2006/main\"><a:dk1><a:srgbClr val=\"000000\" /></a:dk1><a:lt1><a:srgbClr val=\"FFFFFF\" /></a:lt1><a:dk2><a:srgbClr val=\"031D5C\" /></a:dk2><a:lt2><a:srgbClr val=\"6E91A0\" /></a:lt2><a:accent1><a:srgbClr val=\"00AAD2\" /></a:accent1><a:accent2><a:srgbClr val=\"5591CD\" /></a:accent2><a:accent3><a:srgbClr val=\"7050B9\" /></a:accent3><a:accent4><a:srgbClr val=\"A5005F\" /></a:accent4><a:accent5><a:srgbClr val=\"F0005F\" /></a:accent5><a:accent6><a:srgbClr val=\"B06606\" /></a:accent6><a:hlink><a:srgbClr val=\"0000FF\" /></a:hlink><a:folHlink><a:srgbClr val=\"800080\" /></a:folHlink></a:clrScheme>","disableUpdates":false,"type":"colorTheme"},{"binding":"UserProfile.LogoInsertion.LogoName","shapeName":"LogoHide","width":"","height":"{{UserProfile.LogoInsertion.LogoHeight}}","namedSections":"first","namedPages":"first","leftOffset":"0 cm","horizontalRelativePosition":"page","horizontalAlignment":"center","topOffset":"{{UserProfile.LogoInsertion.LogoTopOffset}}","verticalRelativePosition":"page","imageTextWrapping":"inFrontOfText","disableUpdates":false,"type":"imageHeader"}],"isBaseTemplate":false,"templateName":"Notat","templateDescription":"Notatskabelon der bruges af alle institutioner ","enableDocumentContentUpdater":true,"version":"1.12"}]]></TemplafyTemplateConfiguration>
</file>

<file path=customXml/item2.xml><?xml version="1.0" encoding="utf-8"?>
<TemplafyFormConfiguration><![CDATA[{"formFields":[{"required":false,"helpTexts":{"prefix":"","postfix":""},"spacing":{},"type":"datePicker","name":"Date","label":"Dato","fullyQualifiedName":"Date"},{"required":false,"placeholder":"","lines":0,"helpTexts":{"prefix":"","postfix":"Indsættes automatisk når dokumentet oprettes via F2"},"spacing":{},"type":"textBox","name":"CaseNo","label":"Journalnr.","fullyQualifiedName":"CaseNo"},{"required":true,"placeholder":"","lines":0,"helpTexts":{"prefix":"","postfix":"Indsættes automatisk når dokumentet oprettes via F2"},"spacing":{},"type":"textBox","name":"DossierTitle","label":"Skriv dokumentets overskift. Kan ændres efterfølgende.","fullyQualifiedName":"DossierTitle"}],"formDataEntries":[{"name":"Date","value":"eztDrGorfjd8QDWZWkH5fw=="},{"name":"DossierTitle","value":"RBqt7EmAmun/wkJiGKC5N1nA5UZCc4EB5tNxXVenCH0="}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FC6E-0D91-4CDF-B615-CDA4DFAA8BE1}">
  <ds:schemaRefs/>
</ds:datastoreItem>
</file>

<file path=customXml/itemProps2.xml><?xml version="1.0" encoding="utf-8"?>
<ds:datastoreItem xmlns:ds="http://schemas.openxmlformats.org/officeDocument/2006/customXml" ds:itemID="{09E1B87A-6C12-4A56-AC06-C5B6D0639960}">
  <ds:schemaRefs/>
</ds:datastoreItem>
</file>

<file path=customXml/itemProps3.xml><?xml version="1.0" encoding="utf-8"?>
<ds:datastoreItem xmlns:ds="http://schemas.openxmlformats.org/officeDocument/2006/customXml" ds:itemID="{D9700059-DD1F-4A9D-8CE9-FE787766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786</Characters>
  <Application>Microsoft Office Word</Application>
  <DocSecurity>0</DocSecurity>
  <Lines>6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4" baseType="lpstr">
      <vt:lpstr>Notat</vt:lpstr>
      <vt:lpstr>&lt;[Titel]&gt;</vt:lpstr>
      <vt:lpstr>Notat</vt:lpstr>
      <vt:lpstr/>
    </vt:vector>
  </TitlesOfParts>
  <Company>Finansministeriet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Basse Jørgensen</dc:creator>
  <cp:lastModifiedBy>Anna Basse Jørgensen</cp:lastModifiedBy>
  <cp:revision>2</cp:revision>
  <dcterms:created xsi:type="dcterms:W3CDTF">2023-09-27T12:39:00Z</dcterms:created>
  <dcterms:modified xsi:type="dcterms:W3CDTF">2023-10-02T13:46:00Z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MenuPlaceholder16">
    <vt:lpwstr>True</vt:lpwstr>
  </property>
  <property fmtid="{D5CDD505-2E9C-101B-9397-08002B2CF9AE}" pid="3" name="oeMenuWidePlaceholders">
    <vt:lpwstr>True</vt:lpwstr>
  </property>
  <property fmtid="{D5CDD505-2E9C-101B-9397-08002B2CF9AE}" pid="4" name="TemplafyTenantId">
    <vt:lpwstr>finansministeriet</vt:lpwstr>
  </property>
  <property fmtid="{D5CDD505-2E9C-101B-9397-08002B2CF9AE}" pid="5" name="TemplafyTemplateId">
    <vt:lpwstr>637429441555161808</vt:lpwstr>
  </property>
  <property fmtid="{D5CDD505-2E9C-101B-9397-08002B2CF9AE}" pid="6" name="TemplafyUserProfileId">
    <vt:lpwstr>637498371046939804</vt:lpwstr>
  </property>
  <property fmtid="{D5CDD505-2E9C-101B-9397-08002B2CF9AE}" pid="7" name="TemplafyLanguageCode">
    <vt:lpwstr>da-DK</vt:lpwstr>
  </property>
</Properties>
</file>